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4D" w:rsidRDefault="0043114D" w:rsidP="00EC556B">
      <w:pPr>
        <w:tabs>
          <w:tab w:val="left" w:pos="5696"/>
        </w:tabs>
        <w:rPr>
          <w:rFonts w:ascii="Arial" w:hAnsi="Arial" w:cs="Arial"/>
        </w:rPr>
      </w:pPr>
    </w:p>
    <w:p w:rsidR="0043114D" w:rsidRPr="0043114D" w:rsidRDefault="0043114D" w:rsidP="0043114D">
      <w:pPr>
        <w:rPr>
          <w:rFonts w:ascii="Arial" w:hAnsi="Arial" w:cs="Arial"/>
        </w:rPr>
      </w:pPr>
    </w:p>
    <w:p w:rsidR="0043114D" w:rsidRPr="0043114D" w:rsidRDefault="0043114D" w:rsidP="0043114D">
      <w:pPr>
        <w:spacing w:after="0" w:line="240" w:lineRule="auto"/>
        <w:ind w:left="720" w:hanging="720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Notice of</w:t>
      </w:r>
      <w:r w:rsidRPr="0043114D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 </w:t>
      </w:r>
      <w:r w:rsidRPr="0043114D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CILT International </w:t>
      </w:r>
      <w:r w:rsidRPr="0043114D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AGM 201</w:t>
      </w:r>
      <w:r w:rsidRPr="0043114D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9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Notice is hereby given that the Annual General Meeting of The Chartered Institute of Logistics and Transport will be held at </w:t>
      </w:r>
      <w:r w:rsidRPr="0043114D">
        <w:rPr>
          <w:rFonts w:ascii="Arial" w:eastAsia="Times New Roman" w:hAnsi="Arial" w:cs="Arial"/>
          <w:szCs w:val="24"/>
          <w:lang w:eastAsia="en-GB"/>
        </w:rPr>
        <w:t>The Midland, 16 Peter Street, Manchester, M60 2DS</w:t>
      </w:r>
      <w:r>
        <w:rPr>
          <w:rFonts w:ascii="Arial" w:eastAsia="Times New Roman" w:hAnsi="Arial" w:cs="Arial"/>
          <w:sz w:val="24"/>
          <w:szCs w:val="24"/>
          <w:lang w:eastAsia="en-GB"/>
        </w:rPr>
        <w:t>, UK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on Monday </w:t>
      </w:r>
      <w:r>
        <w:rPr>
          <w:rFonts w:ascii="Arial" w:eastAsia="Times New Roman" w:hAnsi="Arial" w:cs="Arial"/>
          <w:szCs w:val="24"/>
          <w:lang w:eastAsia="en-GB"/>
        </w:rPr>
        <w:t>17</w:t>
      </w:r>
      <w:r w:rsidRPr="0043114D">
        <w:rPr>
          <w:rFonts w:ascii="Arial" w:eastAsia="Times New Roman" w:hAnsi="Arial" w:cs="Arial"/>
          <w:szCs w:val="24"/>
          <w:vertAlign w:val="superscript"/>
          <w:lang w:eastAsia="en-GB"/>
        </w:rPr>
        <w:t>th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June 201</w:t>
      </w:r>
      <w:r>
        <w:rPr>
          <w:rFonts w:ascii="Arial" w:eastAsia="Times New Roman" w:hAnsi="Arial" w:cs="Arial"/>
          <w:szCs w:val="24"/>
          <w:lang w:eastAsia="en-GB"/>
        </w:rPr>
        <w:t>9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commencing at </w:t>
      </w:r>
      <w:r>
        <w:rPr>
          <w:rFonts w:ascii="Arial" w:eastAsia="Times New Roman" w:hAnsi="Arial" w:cs="Arial"/>
          <w:szCs w:val="24"/>
          <w:lang w:eastAsia="en-GB"/>
        </w:rPr>
        <w:t>11:30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local time to conduct the following items of ordinary business: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To consider and if thought fit adopt the accounts for the year ended 3</w:t>
      </w:r>
      <w:r>
        <w:rPr>
          <w:rFonts w:ascii="Arial" w:eastAsia="Times New Roman" w:hAnsi="Arial" w:cs="Arial"/>
          <w:szCs w:val="24"/>
          <w:lang w:eastAsia="en-GB"/>
        </w:rPr>
        <w:t>0th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Cs w:val="24"/>
          <w:lang w:eastAsia="en-GB"/>
        </w:rPr>
        <w:t>September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201</w:t>
      </w:r>
      <w:r>
        <w:rPr>
          <w:rFonts w:ascii="Arial" w:eastAsia="Times New Roman" w:hAnsi="Arial" w:cs="Arial"/>
          <w:szCs w:val="24"/>
          <w:lang w:eastAsia="en-GB"/>
        </w:rPr>
        <w:t>8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and the reports of the trustees and auditors. 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To re-appoint </w:t>
      </w:r>
      <w:proofErr w:type="spellStart"/>
      <w:r w:rsidRPr="0043114D">
        <w:rPr>
          <w:rFonts w:ascii="Arial" w:eastAsia="Times New Roman" w:hAnsi="Arial" w:cs="Arial"/>
          <w:szCs w:val="24"/>
          <w:lang w:eastAsia="en-GB"/>
        </w:rPr>
        <w:t>Mazars</w:t>
      </w:r>
      <w:proofErr w:type="spellEnd"/>
      <w:r w:rsidRPr="0043114D">
        <w:rPr>
          <w:rFonts w:ascii="Arial" w:eastAsia="Times New Roman" w:hAnsi="Arial" w:cs="Arial"/>
          <w:szCs w:val="24"/>
          <w:lang w:eastAsia="en-GB"/>
        </w:rPr>
        <w:t xml:space="preserve"> LLP as auditors and to authorise the trustees to agree their remuneration.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17 May 201</w:t>
      </w:r>
      <w:r>
        <w:rPr>
          <w:rFonts w:ascii="Arial" w:eastAsia="Times New Roman" w:hAnsi="Arial" w:cs="Arial"/>
          <w:szCs w:val="24"/>
          <w:lang w:eastAsia="en-GB"/>
        </w:rPr>
        <w:t>9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By order of the Trustees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Andrew Weatherill</w:t>
      </w:r>
    </w:p>
    <w:p w:rsid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Director of Finance</w:t>
      </w:r>
    </w:p>
    <w:p w:rsidR="00EB0A1D" w:rsidRDefault="00EB0A1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EB0A1D" w:rsidRPr="0043114D" w:rsidRDefault="00EB0A1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bookmarkStart w:id="0" w:name="_GoBack"/>
      <w:bookmarkEnd w:id="0"/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The following grades are entitled to attend and vote: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Member, Chartered Member, Fellow, Emeritus Fellow, Honorary Fellow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Details in respect of appointing a proxy are available at </w:t>
      </w:r>
      <w:hyperlink r:id="rId7" w:history="1">
        <w:r w:rsidRPr="0043114D">
          <w:rPr>
            <w:rFonts w:ascii="Arial" w:eastAsia="Times New Roman" w:hAnsi="Arial" w:cs="Arial"/>
            <w:color w:val="0000FF"/>
            <w:szCs w:val="24"/>
            <w:u w:val="single"/>
            <w:lang w:eastAsia="en-GB"/>
          </w:rPr>
          <w:t>www.ciltinternational.org</w:t>
        </w:r>
      </w:hyperlink>
      <w:r w:rsidRPr="0043114D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>Alternatively contact us as follows for details: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Write: </w:t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r w:rsidRPr="0043114D">
        <w:rPr>
          <w:rFonts w:ascii="Arial" w:eastAsia="Times New Roman" w:hAnsi="Arial" w:cs="Arial"/>
          <w:szCs w:val="24"/>
          <w:lang w:eastAsia="en-GB"/>
        </w:rPr>
        <w:tab/>
        <w:t>201</w:t>
      </w:r>
      <w:r>
        <w:rPr>
          <w:rFonts w:ascii="Arial" w:eastAsia="Times New Roman" w:hAnsi="Arial" w:cs="Arial"/>
          <w:szCs w:val="24"/>
          <w:lang w:eastAsia="en-GB"/>
        </w:rPr>
        <w:t>9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 INT AGM, CILT UK, </w:t>
      </w:r>
      <w:proofErr w:type="spellStart"/>
      <w:r w:rsidRPr="0043114D">
        <w:rPr>
          <w:rFonts w:ascii="Arial" w:eastAsia="Times New Roman" w:hAnsi="Arial" w:cs="Arial"/>
          <w:szCs w:val="24"/>
          <w:lang w:eastAsia="en-GB"/>
        </w:rPr>
        <w:t>Earlstrees</w:t>
      </w:r>
      <w:proofErr w:type="spellEnd"/>
      <w:r w:rsidRPr="0043114D">
        <w:rPr>
          <w:rFonts w:ascii="Arial" w:eastAsia="Times New Roman" w:hAnsi="Arial" w:cs="Arial"/>
          <w:szCs w:val="24"/>
          <w:lang w:eastAsia="en-GB"/>
        </w:rPr>
        <w:t xml:space="preserve"> Court, </w:t>
      </w:r>
      <w:proofErr w:type="spellStart"/>
      <w:r w:rsidRPr="0043114D">
        <w:rPr>
          <w:rFonts w:ascii="Arial" w:eastAsia="Times New Roman" w:hAnsi="Arial" w:cs="Arial"/>
          <w:szCs w:val="24"/>
          <w:lang w:eastAsia="en-GB"/>
        </w:rPr>
        <w:t>Earlstrees</w:t>
      </w:r>
      <w:proofErr w:type="spellEnd"/>
      <w:r w:rsidRPr="0043114D">
        <w:rPr>
          <w:rFonts w:ascii="Arial" w:eastAsia="Times New Roman" w:hAnsi="Arial" w:cs="Arial"/>
          <w:szCs w:val="24"/>
          <w:lang w:eastAsia="en-GB"/>
        </w:rPr>
        <w:t xml:space="preserve"> Road, Corby NN17 4AX 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Email: </w:t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hyperlink r:id="rId8" w:history="1">
        <w:r w:rsidRPr="0043114D">
          <w:rPr>
            <w:rFonts w:ascii="Arial" w:eastAsia="Times New Roman" w:hAnsi="Arial" w:cs="Arial"/>
            <w:color w:val="0000FF"/>
            <w:szCs w:val="24"/>
            <w:u w:val="single"/>
            <w:lang w:eastAsia="en-GB"/>
          </w:rPr>
          <w:t>AGM@ciltinternational.org</w:t>
        </w:r>
      </w:hyperlink>
      <w:r w:rsidRPr="0043114D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Fax:  </w:t>
      </w:r>
      <w:r w:rsidRPr="0043114D">
        <w:rPr>
          <w:rFonts w:ascii="Arial" w:eastAsia="Times New Roman" w:hAnsi="Arial" w:cs="Arial"/>
          <w:szCs w:val="24"/>
          <w:lang w:eastAsia="en-GB"/>
        </w:rPr>
        <w:tab/>
      </w:r>
      <w:r w:rsidRPr="0043114D">
        <w:rPr>
          <w:rFonts w:ascii="Arial" w:eastAsia="Times New Roman" w:hAnsi="Arial" w:cs="Arial"/>
          <w:szCs w:val="24"/>
          <w:lang w:eastAsia="en-GB"/>
        </w:rPr>
        <w:tab/>
        <w:t xml:space="preserve">+44 (0) 1536 740101 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Phone: </w:t>
      </w:r>
      <w:r w:rsidRPr="0043114D">
        <w:rPr>
          <w:rFonts w:ascii="Arial" w:eastAsia="Times New Roman" w:hAnsi="Arial" w:cs="Arial"/>
          <w:szCs w:val="24"/>
          <w:lang w:eastAsia="en-GB"/>
        </w:rPr>
        <w:tab/>
        <w:t xml:space="preserve">+44 (0) 1536 740100 </w:t>
      </w: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43114D" w:rsidRPr="0043114D" w:rsidRDefault="0043114D" w:rsidP="004311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3114D">
        <w:rPr>
          <w:rFonts w:ascii="Arial" w:eastAsia="Times New Roman" w:hAnsi="Arial" w:cs="Arial"/>
          <w:szCs w:val="24"/>
          <w:lang w:eastAsia="en-GB"/>
        </w:rPr>
        <w:t xml:space="preserve">Please ensure all correspondence is headed up </w:t>
      </w:r>
      <w:r w:rsidRPr="0043114D">
        <w:rPr>
          <w:rFonts w:ascii="Arial" w:eastAsia="Times New Roman" w:hAnsi="Arial" w:cs="Arial"/>
          <w:b/>
          <w:szCs w:val="24"/>
          <w:lang w:eastAsia="en-GB"/>
        </w:rPr>
        <w:t>201</w:t>
      </w:r>
      <w:r>
        <w:rPr>
          <w:rFonts w:ascii="Arial" w:eastAsia="Times New Roman" w:hAnsi="Arial" w:cs="Arial"/>
          <w:b/>
          <w:szCs w:val="24"/>
          <w:lang w:eastAsia="en-GB"/>
        </w:rPr>
        <w:t>9</w:t>
      </w:r>
      <w:r w:rsidRPr="0043114D">
        <w:rPr>
          <w:rFonts w:ascii="Arial" w:eastAsia="Times New Roman" w:hAnsi="Arial" w:cs="Arial"/>
          <w:b/>
          <w:szCs w:val="24"/>
          <w:lang w:eastAsia="en-GB"/>
        </w:rPr>
        <w:t xml:space="preserve"> INT AGM</w:t>
      </w:r>
      <w:r w:rsidRPr="0043114D">
        <w:rPr>
          <w:rFonts w:ascii="Arial" w:eastAsia="Times New Roman" w:hAnsi="Arial" w:cs="Arial"/>
          <w:szCs w:val="24"/>
          <w:lang w:eastAsia="en-GB"/>
        </w:rPr>
        <w:t xml:space="preserve">. </w:t>
      </w:r>
    </w:p>
    <w:p w:rsidR="0043114D" w:rsidRPr="0043114D" w:rsidRDefault="0043114D" w:rsidP="0043114D">
      <w:pPr>
        <w:spacing w:after="0" w:line="240" w:lineRule="auto"/>
        <w:jc w:val="both"/>
        <w:rPr>
          <w:rFonts w:ascii="Calibri" w:eastAsia="Times New Roman" w:hAnsi="Calibri" w:cs="Arial"/>
          <w:szCs w:val="24"/>
          <w:lang w:eastAsia="en-GB"/>
        </w:rPr>
      </w:pPr>
    </w:p>
    <w:p w:rsidR="00E36B00" w:rsidRPr="0043114D" w:rsidRDefault="00E36B00" w:rsidP="0043114D">
      <w:pPr>
        <w:tabs>
          <w:tab w:val="left" w:pos="3360"/>
        </w:tabs>
        <w:rPr>
          <w:rFonts w:ascii="Arial" w:hAnsi="Arial" w:cs="Arial"/>
        </w:rPr>
      </w:pPr>
    </w:p>
    <w:sectPr w:rsidR="00E36B00" w:rsidRPr="004311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42" w:rsidRDefault="008F7B42" w:rsidP="00491A14">
      <w:pPr>
        <w:spacing w:after="0" w:line="240" w:lineRule="auto"/>
      </w:pPr>
      <w:r>
        <w:separator/>
      </w:r>
    </w:p>
  </w:endnote>
  <w:endnote w:type="continuationSeparator" w:id="0">
    <w:p w:rsidR="008F7B42" w:rsidRDefault="008F7B42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38" w:rsidRDefault="00475F38" w:rsidP="00334D95">
    <w:pPr>
      <w:autoSpaceDE w:val="0"/>
      <w:autoSpaceDN w:val="0"/>
      <w:adjustRightInd w:val="0"/>
      <w:spacing w:after="0" w:line="240" w:lineRule="auto"/>
      <w:rPr>
        <w:rFonts w:cs="Imago-Medium"/>
        <w:b/>
        <w:color w:val="361164"/>
        <w:sz w:val="16"/>
        <w:szCs w:val="16"/>
      </w:rPr>
    </w:pPr>
  </w:p>
  <w:p w:rsidR="00334D95" w:rsidRPr="00334D95" w:rsidRDefault="00EF78FC" w:rsidP="00EF78FC">
    <w:pPr>
      <w:autoSpaceDE w:val="0"/>
      <w:autoSpaceDN w:val="0"/>
      <w:adjustRightInd w:val="0"/>
      <w:spacing w:after="0" w:line="240" w:lineRule="auto"/>
      <w:ind w:left="4320" w:firstLine="720"/>
      <w:rPr>
        <w:rFonts w:cs="Imago-Medium"/>
        <w:b/>
        <w:color w:val="361164"/>
        <w:sz w:val="16"/>
        <w:szCs w:val="16"/>
      </w:rPr>
    </w:pPr>
    <w:r>
      <w:rPr>
        <w:rFonts w:cs="Imago-Medium"/>
        <w:b/>
        <w:color w:val="361164"/>
        <w:sz w:val="16"/>
        <w:szCs w:val="16"/>
      </w:rPr>
      <w:t xml:space="preserve">                  </w:t>
    </w:r>
    <w:r w:rsidR="00EC556B">
      <w:rPr>
        <w:rFonts w:cs="Imago-Medium"/>
        <w:b/>
        <w:color w:val="361164"/>
        <w:sz w:val="16"/>
        <w:szCs w:val="16"/>
      </w:rPr>
      <w:t xml:space="preserve"> </w:t>
    </w:r>
    <w:r w:rsidR="00334D95" w:rsidRPr="00334D95">
      <w:rPr>
        <w:rFonts w:cs="Imago-Medium"/>
        <w:b/>
        <w:color w:val="361164"/>
        <w:sz w:val="16"/>
        <w:szCs w:val="16"/>
      </w:rPr>
      <w:t>The Chartered Institute of Logistics and Transport</w:t>
    </w:r>
  </w:p>
  <w:p w:rsidR="00EF78FC" w:rsidRDefault="00EF78FC" w:rsidP="00EF78FC">
    <w:pPr>
      <w:autoSpaceDE w:val="0"/>
      <w:autoSpaceDN w:val="0"/>
      <w:adjustRightInd w:val="0"/>
      <w:spacing w:after="0" w:line="240" w:lineRule="auto"/>
      <w:ind w:left="2880" w:right="26" w:firstLine="720"/>
      <w:rPr>
        <w:rFonts w:eastAsia="Imago-Light" w:cs="Imago-Light"/>
        <w:color w:val="361164"/>
        <w:sz w:val="16"/>
        <w:szCs w:val="16"/>
      </w:rPr>
    </w:pPr>
    <w:r>
      <w:rPr>
        <w:rFonts w:eastAsia="Imago-Light" w:cs="Imago-Light"/>
        <w:color w:val="361164"/>
        <w:sz w:val="16"/>
        <w:szCs w:val="16"/>
      </w:rPr>
      <w:t xml:space="preserve">                  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Court |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Road | Corby | Northants |</w:t>
    </w:r>
    <w:r>
      <w:rPr>
        <w:rFonts w:eastAsia="Imago-Light" w:cs="Imago-Light"/>
        <w:color w:val="361164"/>
        <w:sz w:val="16"/>
        <w:szCs w:val="16"/>
      </w:rPr>
      <w:t>United Kingdom</w:t>
    </w:r>
  </w:p>
  <w:p w:rsidR="00334D95" w:rsidRPr="00334D95" w:rsidRDefault="00334D95" w:rsidP="00EF78FC">
    <w:pPr>
      <w:autoSpaceDE w:val="0"/>
      <w:autoSpaceDN w:val="0"/>
      <w:adjustRightInd w:val="0"/>
      <w:spacing w:after="0" w:line="240" w:lineRule="auto"/>
      <w:ind w:left="1440" w:firstLine="720"/>
      <w:rPr>
        <w:rFonts w:eastAsia="Imago-Light" w:cs="Imago-Light"/>
        <w:color w:val="361164"/>
        <w:sz w:val="16"/>
        <w:szCs w:val="16"/>
      </w:rPr>
    </w:pPr>
    <w:r w:rsidRPr="00334D95">
      <w:rPr>
        <w:rFonts w:eastAsia="Imago-Light" w:cs="Imago-Light"/>
        <w:color w:val="361164"/>
        <w:sz w:val="16"/>
        <w:szCs w:val="16"/>
      </w:rPr>
      <w:t xml:space="preserve"> </w:t>
    </w:r>
    <w:r w:rsidR="00EF78FC">
      <w:rPr>
        <w:rFonts w:eastAsia="Imago-Light" w:cs="Imago-Light"/>
        <w:color w:val="361164"/>
        <w:sz w:val="16"/>
        <w:szCs w:val="16"/>
      </w:rPr>
      <w:tab/>
      <w:t xml:space="preserve">         </w:t>
    </w:r>
    <w:r w:rsidR="00EF78FC">
      <w:rPr>
        <w:rFonts w:eastAsia="Imago-Light" w:cs="Imago-Light"/>
        <w:color w:val="361164"/>
        <w:sz w:val="16"/>
        <w:szCs w:val="16"/>
      </w:rPr>
      <w:tab/>
    </w:r>
    <w:r w:rsidR="00EF78FC">
      <w:rPr>
        <w:rFonts w:eastAsia="Imago-Light" w:cs="Imago-Light"/>
        <w:color w:val="361164"/>
        <w:sz w:val="16"/>
        <w:szCs w:val="16"/>
      </w:rPr>
      <w:tab/>
      <w:t xml:space="preserve">   </w:t>
    </w:r>
    <w:r w:rsidRPr="00334D95">
      <w:rPr>
        <w:rFonts w:eastAsia="Imago-Light" w:cs="Imago-Light"/>
        <w:color w:val="361164"/>
        <w:sz w:val="16"/>
        <w:szCs w:val="16"/>
      </w:rPr>
      <w:t xml:space="preserve">NN17 4AX| </w:t>
    </w:r>
    <w:r w:rsidRPr="00334D95">
      <w:rPr>
        <w:rFonts w:cs="Imago-Book"/>
        <w:color w:val="B48F5E"/>
        <w:sz w:val="16"/>
        <w:szCs w:val="16"/>
      </w:rPr>
      <w:t xml:space="preserve">E </w:t>
    </w:r>
    <w:r w:rsidRPr="00334D95">
      <w:rPr>
        <w:rFonts w:eastAsia="Imago-Light" w:cs="Imago-Light"/>
        <w:color w:val="361164"/>
        <w:sz w:val="16"/>
        <w:szCs w:val="16"/>
      </w:rPr>
      <w:t xml:space="preserve">info@ciltinternational.org | </w:t>
    </w:r>
    <w:r w:rsidRPr="00334D95">
      <w:rPr>
        <w:rFonts w:cs="Imago-Book"/>
        <w:color w:val="B48F5E"/>
        <w:sz w:val="16"/>
        <w:szCs w:val="16"/>
      </w:rPr>
      <w:t xml:space="preserve">W </w:t>
    </w:r>
    <w:r w:rsidRPr="00334D95">
      <w:rPr>
        <w:rFonts w:eastAsia="Imago-Light" w:cs="Imago-Light"/>
        <w:color w:val="361164"/>
        <w:sz w:val="16"/>
        <w:szCs w:val="16"/>
      </w:rPr>
      <w:t>www.ciltinternational.org</w:t>
    </w:r>
  </w:p>
  <w:p w:rsidR="00334D95" w:rsidRDefault="00334D95" w:rsidP="00334D95">
    <w:pPr>
      <w:autoSpaceDE w:val="0"/>
      <w:autoSpaceDN w:val="0"/>
      <w:adjustRightInd w:val="0"/>
      <w:spacing w:after="0" w:line="240" w:lineRule="auto"/>
      <w:rPr>
        <w:rFonts w:eastAsia="Imago-Light" w:cs="Imago-Light"/>
        <w:color w:val="361164"/>
        <w:sz w:val="11"/>
        <w:szCs w:val="11"/>
      </w:rPr>
    </w:pPr>
  </w:p>
  <w:p w:rsidR="00334D95" w:rsidRPr="00475F38" w:rsidRDefault="00EF78FC" w:rsidP="00EF78FC">
    <w:pPr>
      <w:autoSpaceDE w:val="0"/>
      <w:autoSpaceDN w:val="0"/>
      <w:adjustRightInd w:val="0"/>
      <w:spacing w:after="0" w:line="240" w:lineRule="auto"/>
      <w:ind w:left="1440" w:firstLine="720"/>
      <w:rPr>
        <w:rFonts w:cs="Imago-Medium"/>
        <w:color w:val="000000"/>
        <w:sz w:val="20"/>
        <w:szCs w:val="20"/>
      </w:rPr>
    </w:pPr>
    <w:r>
      <w:rPr>
        <w:rFonts w:eastAsia="Imago-Light" w:cs="Imago-Light"/>
        <w:color w:val="361164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C556B">
      <w:rPr>
        <w:rFonts w:eastAsia="Imago-Light" w:cs="Imago-Light"/>
        <w:color w:val="361164"/>
        <w:sz w:val="11"/>
        <w:szCs w:val="11"/>
      </w:rPr>
      <w:t xml:space="preserve">    </w:t>
    </w:r>
    <w:r w:rsidR="00334D95" w:rsidRPr="00334D95">
      <w:rPr>
        <w:rFonts w:eastAsia="Imago-Light" w:cs="Imago-Light"/>
        <w:color w:val="361164"/>
        <w:sz w:val="11"/>
        <w:szCs w:val="11"/>
      </w:rPr>
      <w:t>Charity Registration Number: 313376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42" w:rsidRDefault="008F7B42" w:rsidP="00491A14">
      <w:pPr>
        <w:spacing w:after="0" w:line="240" w:lineRule="auto"/>
      </w:pPr>
      <w:r>
        <w:separator/>
      </w:r>
    </w:p>
  </w:footnote>
  <w:footnote w:type="continuationSeparator" w:id="0">
    <w:p w:rsidR="008F7B42" w:rsidRDefault="008F7B42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4" w:rsidRDefault="00004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E78596" wp14:editId="5CFCBDD5">
          <wp:simplePos x="0" y="0"/>
          <wp:positionH relativeFrom="column">
            <wp:posOffset>-514350</wp:posOffset>
          </wp:positionH>
          <wp:positionV relativeFrom="paragraph">
            <wp:posOffset>-191135</wp:posOffset>
          </wp:positionV>
          <wp:extent cx="7770834" cy="927463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834" cy="927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839"/>
    <w:multiLevelType w:val="singleLevel"/>
    <w:tmpl w:val="1BA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4432775"/>
    <w:multiLevelType w:val="multilevel"/>
    <w:tmpl w:val="E71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70E64"/>
    <w:multiLevelType w:val="multilevel"/>
    <w:tmpl w:val="730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4"/>
    <w:rsid w:val="00004B56"/>
    <w:rsid w:val="000348B2"/>
    <w:rsid w:val="00077434"/>
    <w:rsid w:val="001351E4"/>
    <w:rsid w:val="00163345"/>
    <w:rsid w:val="00175EEA"/>
    <w:rsid w:val="001F344F"/>
    <w:rsid w:val="0025269F"/>
    <w:rsid w:val="002B3E90"/>
    <w:rsid w:val="00334D95"/>
    <w:rsid w:val="003847B3"/>
    <w:rsid w:val="003940F5"/>
    <w:rsid w:val="00401E32"/>
    <w:rsid w:val="0043114D"/>
    <w:rsid w:val="00433C65"/>
    <w:rsid w:val="00475F38"/>
    <w:rsid w:val="00491A14"/>
    <w:rsid w:val="004B134E"/>
    <w:rsid w:val="005F4979"/>
    <w:rsid w:val="0061276D"/>
    <w:rsid w:val="00671630"/>
    <w:rsid w:val="006E1954"/>
    <w:rsid w:val="00705D80"/>
    <w:rsid w:val="00753C69"/>
    <w:rsid w:val="007856AC"/>
    <w:rsid w:val="00786B6C"/>
    <w:rsid w:val="007B737A"/>
    <w:rsid w:val="00820389"/>
    <w:rsid w:val="00897832"/>
    <w:rsid w:val="008B7C88"/>
    <w:rsid w:val="008C5336"/>
    <w:rsid w:val="008F7B42"/>
    <w:rsid w:val="00902443"/>
    <w:rsid w:val="009B6A5E"/>
    <w:rsid w:val="009F0A25"/>
    <w:rsid w:val="009F2DCF"/>
    <w:rsid w:val="00BE77BB"/>
    <w:rsid w:val="00C232A8"/>
    <w:rsid w:val="00C26871"/>
    <w:rsid w:val="00C57683"/>
    <w:rsid w:val="00C868D1"/>
    <w:rsid w:val="00D15B82"/>
    <w:rsid w:val="00D70597"/>
    <w:rsid w:val="00DB02E5"/>
    <w:rsid w:val="00DC7A04"/>
    <w:rsid w:val="00E203F6"/>
    <w:rsid w:val="00E36B00"/>
    <w:rsid w:val="00E63064"/>
    <w:rsid w:val="00EB0A1D"/>
    <w:rsid w:val="00EC556B"/>
    <w:rsid w:val="00ED3BA9"/>
    <w:rsid w:val="00EF78FC"/>
    <w:rsid w:val="00F05645"/>
    <w:rsid w:val="00F5476B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7DB7C3"/>
  <w15:docId w15:val="{C8C5C18C-1530-45BA-B10A-754EDD3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7A"/>
    <w:rPr>
      <w:color w:val="0000FF" w:themeColor="hyperlink"/>
      <w:u w:val="single"/>
    </w:rPr>
  </w:style>
  <w:style w:type="paragraph" w:customStyle="1" w:styleId="p1">
    <w:name w:val="p1"/>
    <w:basedOn w:val="Normal"/>
    <w:rsid w:val="00753C69"/>
    <w:pPr>
      <w:spacing w:after="0" w:line="240" w:lineRule="auto"/>
    </w:pPr>
    <w:rPr>
      <w:rFonts w:ascii="Arial" w:eastAsiaTheme="minorEastAsia" w:hAnsi="Arial" w:cs="Arial"/>
      <w:sz w:val="15"/>
      <w:szCs w:val="15"/>
      <w:lang w:val="en-US"/>
    </w:rPr>
  </w:style>
  <w:style w:type="paragraph" w:customStyle="1" w:styleId="p2">
    <w:name w:val="p2"/>
    <w:basedOn w:val="Normal"/>
    <w:rsid w:val="00753C69"/>
    <w:pPr>
      <w:spacing w:after="0" w:line="240" w:lineRule="auto"/>
    </w:pPr>
    <w:rPr>
      <w:rFonts w:ascii="Arial" w:eastAsiaTheme="minorEastAsia" w:hAnsi="Arial" w:cs="Arial"/>
      <w:sz w:val="15"/>
      <w:szCs w:val="15"/>
      <w:lang w:val="en-US"/>
    </w:rPr>
  </w:style>
  <w:style w:type="paragraph" w:customStyle="1" w:styleId="p3">
    <w:name w:val="p3"/>
    <w:basedOn w:val="Normal"/>
    <w:rsid w:val="00753C69"/>
    <w:pPr>
      <w:spacing w:after="0" w:line="240" w:lineRule="auto"/>
    </w:pPr>
    <w:rPr>
      <w:rFonts w:ascii="Arial" w:eastAsiaTheme="minorEastAsia" w:hAnsi="Arial" w:cs="Arial"/>
      <w:color w:val="4D256F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75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@cilt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ltinternational.org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(INT)</cp:lastModifiedBy>
  <cp:revision>3</cp:revision>
  <cp:lastPrinted>2016-02-22T11:27:00Z</cp:lastPrinted>
  <dcterms:created xsi:type="dcterms:W3CDTF">2019-05-14T13:47:00Z</dcterms:created>
  <dcterms:modified xsi:type="dcterms:W3CDTF">2019-05-14T13:47:00Z</dcterms:modified>
</cp:coreProperties>
</file>