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685FB" w14:textId="77777777" w:rsidR="00D85A98" w:rsidRPr="00D85A98" w:rsidRDefault="00D85A98" w:rsidP="00D85A98">
      <w:pPr>
        <w:pStyle w:val="p1"/>
        <w:spacing w:line="260" w:lineRule="exact"/>
        <w:rPr>
          <w:sz w:val="20"/>
          <w:szCs w:val="20"/>
        </w:rPr>
      </w:pPr>
      <w:r w:rsidRPr="00D85A98">
        <w:rPr>
          <w:sz w:val="20"/>
          <w:szCs w:val="20"/>
        </w:rPr>
        <w:t>33 Address line 1</w:t>
      </w:r>
      <w:r w:rsidRPr="00D85A98">
        <w:rPr>
          <w:sz w:val="20"/>
          <w:szCs w:val="20"/>
        </w:rPr>
        <w:br/>
        <w:t>Address line 2</w:t>
      </w:r>
      <w:r w:rsidRPr="00D85A98">
        <w:rPr>
          <w:sz w:val="20"/>
          <w:szCs w:val="20"/>
        </w:rPr>
        <w:br/>
        <w:t>Town / City</w:t>
      </w:r>
      <w:r w:rsidRPr="00D85A98">
        <w:rPr>
          <w:sz w:val="20"/>
          <w:szCs w:val="20"/>
        </w:rPr>
        <w:br/>
        <w:t>County / Region</w:t>
      </w:r>
      <w:r w:rsidRPr="00D85A98">
        <w:rPr>
          <w:sz w:val="20"/>
          <w:szCs w:val="20"/>
        </w:rPr>
        <w:br/>
        <w:t>POST / ZIP CODE</w:t>
      </w:r>
    </w:p>
    <w:p w14:paraId="52BEE339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001FD10F" w14:textId="77777777" w:rsidR="00D85A98" w:rsidRPr="00D85A98" w:rsidRDefault="00D85A98" w:rsidP="00D85A98">
      <w:pPr>
        <w:pStyle w:val="p3"/>
        <w:spacing w:line="260" w:lineRule="exact"/>
        <w:rPr>
          <w:sz w:val="20"/>
          <w:szCs w:val="20"/>
        </w:rPr>
      </w:pPr>
      <w:r w:rsidRPr="00D85A98">
        <w:rPr>
          <w:sz w:val="20"/>
          <w:szCs w:val="20"/>
        </w:rPr>
        <w:t>27 December 2016</w:t>
      </w:r>
    </w:p>
    <w:p w14:paraId="5FA3EDA3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2EE0611B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70FA1755" w14:textId="77777777" w:rsidR="00D85A98" w:rsidRPr="00D85A98" w:rsidRDefault="00D85A98" w:rsidP="00D85A98">
      <w:pPr>
        <w:pStyle w:val="p1"/>
        <w:spacing w:line="260" w:lineRule="exact"/>
        <w:rPr>
          <w:sz w:val="20"/>
          <w:szCs w:val="20"/>
        </w:rPr>
      </w:pPr>
      <w:r w:rsidRPr="00D85A98">
        <w:rPr>
          <w:sz w:val="20"/>
          <w:szCs w:val="20"/>
        </w:rPr>
        <w:t>Hi Person,</w:t>
      </w:r>
      <w:r w:rsidRPr="00D85A98">
        <w:rPr>
          <w:rStyle w:val="apple-converted-space"/>
          <w:sz w:val="20"/>
          <w:szCs w:val="20"/>
        </w:rPr>
        <w:t> </w:t>
      </w:r>
    </w:p>
    <w:p w14:paraId="455DFF81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421FD9CB" w14:textId="77777777" w:rsidR="00D85A98" w:rsidRPr="00D85A98" w:rsidRDefault="00D85A98" w:rsidP="00D85A98">
      <w:pPr>
        <w:pStyle w:val="p1"/>
        <w:spacing w:line="260" w:lineRule="exact"/>
        <w:rPr>
          <w:sz w:val="20"/>
          <w:szCs w:val="20"/>
        </w:rPr>
      </w:pPr>
      <w:r w:rsidRPr="00D85A98">
        <w:rPr>
          <w:sz w:val="20"/>
          <w:szCs w:val="20"/>
        </w:rPr>
        <w:t xml:space="preserve">Delete this content. </w:t>
      </w:r>
      <w:proofErr w:type="spellStart"/>
      <w:r w:rsidRPr="00D85A98">
        <w:rPr>
          <w:sz w:val="20"/>
          <w:szCs w:val="20"/>
        </w:rPr>
        <w:t>Totam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solores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simoloribus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dolorerchic</w:t>
      </w:r>
      <w:proofErr w:type="spellEnd"/>
      <w:r w:rsidRPr="00D85A98">
        <w:rPr>
          <w:sz w:val="20"/>
          <w:szCs w:val="20"/>
        </w:rPr>
        <w:t xml:space="preserve"> tem </w:t>
      </w:r>
      <w:proofErr w:type="spellStart"/>
      <w:r w:rsidRPr="00D85A98">
        <w:rPr>
          <w:sz w:val="20"/>
          <w:szCs w:val="20"/>
        </w:rPr>
        <w:t>quamusdam</w:t>
      </w:r>
      <w:proofErr w:type="spellEnd"/>
      <w:r w:rsidRPr="00D85A98">
        <w:rPr>
          <w:sz w:val="20"/>
          <w:szCs w:val="20"/>
        </w:rPr>
        <w:t xml:space="preserve">, </w:t>
      </w:r>
      <w:proofErr w:type="spellStart"/>
      <w:proofErr w:type="gramStart"/>
      <w:r w:rsidRPr="00D85A98">
        <w:rPr>
          <w:sz w:val="20"/>
          <w:szCs w:val="20"/>
        </w:rPr>
        <w:t>quati</w:t>
      </w:r>
      <w:proofErr w:type="spellEnd"/>
      <w:r w:rsidRPr="00D85A98">
        <w:rPr>
          <w:rStyle w:val="apple-converted-space"/>
          <w:sz w:val="20"/>
          <w:szCs w:val="20"/>
        </w:rPr>
        <w:t xml:space="preserve">  </w:t>
      </w:r>
      <w:proofErr w:type="spellStart"/>
      <w:r w:rsidRPr="00D85A98">
        <w:rPr>
          <w:sz w:val="20"/>
          <w:szCs w:val="20"/>
        </w:rPr>
        <w:t>apiet</w:t>
      </w:r>
      <w:proofErr w:type="spellEnd"/>
      <w:proofErr w:type="gram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deliti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usam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volorepelis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sitempo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ruptati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andis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exernat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ecturis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es</w:t>
      </w:r>
      <w:proofErr w:type="spellEnd"/>
      <w:r w:rsidRPr="00D85A98">
        <w:rPr>
          <w:sz w:val="20"/>
          <w:szCs w:val="20"/>
        </w:rPr>
        <w:t xml:space="preserve"> et </w:t>
      </w:r>
      <w:proofErr w:type="spellStart"/>
      <w:r w:rsidRPr="00D85A98">
        <w:rPr>
          <w:sz w:val="20"/>
          <w:szCs w:val="20"/>
        </w:rPr>
        <w:t>aut</w:t>
      </w:r>
      <w:proofErr w:type="spellEnd"/>
      <w:r w:rsidRPr="00D85A98">
        <w:rPr>
          <w:sz w:val="20"/>
          <w:szCs w:val="20"/>
        </w:rPr>
        <w:t xml:space="preserve"> que </w:t>
      </w:r>
      <w:proofErr w:type="spellStart"/>
      <w:r w:rsidRPr="00D85A98">
        <w:rPr>
          <w:sz w:val="20"/>
          <w:szCs w:val="20"/>
        </w:rPr>
        <w:t>omnitatas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estrumq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uidestorio</w:t>
      </w:r>
      <w:proofErr w:type="spellEnd"/>
      <w:r w:rsidRPr="00D85A98">
        <w:rPr>
          <w:sz w:val="20"/>
          <w:szCs w:val="20"/>
        </w:rPr>
        <w:t xml:space="preserve">. </w:t>
      </w:r>
      <w:proofErr w:type="spellStart"/>
      <w:r w:rsidRPr="00D85A98">
        <w:rPr>
          <w:sz w:val="20"/>
          <w:szCs w:val="20"/>
        </w:rPr>
        <w:t>Pudi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ullabor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emquunt</w:t>
      </w:r>
      <w:proofErr w:type="spellEnd"/>
      <w:r w:rsidRPr="00D85A98">
        <w:rPr>
          <w:sz w:val="20"/>
          <w:szCs w:val="20"/>
        </w:rPr>
        <w:t xml:space="preserve">, </w:t>
      </w:r>
      <w:proofErr w:type="spellStart"/>
      <w:r w:rsidRPr="00D85A98">
        <w:rPr>
          <w:sz w:val="20"/>
          <w:szCs w:val="20"/>
        </w:rPr>
        <w:t>volor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aliatum</w:t>
      </w:r>
      <w:proofErr w:type="spellEnd"/>
      <w:r w:rsidRPr="00D85A98">
        <w:rPr>
          <w:sz w:val="20"/>
          <w:szCs w:val="20"/>
        </w:rPr>
        <w:t xml:space="preserve"> que </w:t>
      </w:r>
      <w:proofErr w:type="spellStart"/>
      <w:r w:rsidRPr="00D85A98">
        <w:rPr>
          <w:sz w:val="20"/>
          <w:szCs w:val="20"/>
        </w:rPr>
        <w:t>ra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nos</w:t>
      </w:r>
      <w:proofErr w:type="spellEnd"/>
      <w:r w:rsidRPr="00D85A98">
        <w:rPr>
          <w:sz w:val="20"/>
          <w:szCs w:val="20"/>
        </w:rPr>
        <w:t xml:space="preserve"> re </w:t>
      </w:r>
      <w:proofErr w:type="spellStart"/>
      <w:r w:rsidRPr="00D85A98">
        <w:rPr>
          <w:sz w:val="20"/>
          <w:szCs w:val="20"/>
        </w:rPr>
        <w:t>alibusame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aut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omnimust</w:t>
      </w:r>
      <w:proofErr w:type="spellEnd"/>
      <w:r w:rsidRPr="00D85A98">
        <w:rPr>
          <w:sz w:val="20"/>
          <w:szCs w:val="20"/>
        </w:rPr>
        <w:t xml:space="preserve">, quam, </w:t>
      </w:r>
      <w:proofErr w:type="spellStart"/>
      <w:r w:rsidRPr="00D85A98">
        <w:rPr>
          <w:sz w:val="20"/>
          <w:szCs w:val="20"/>
        </w:rPr>
        <w:t>voluptatqui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odit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aceri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sinvent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otatem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labo</w:t>
      </w:r>
      <w:proofErr w:type="spellEnd"/>
      <w:r w:rsidRPr="00D85A98">
        <w:rPr>
          <w:sz w:val="20"/>
          <w:szCs w:val="20"/>
        </w:rPr>
        <w:t>.</w:t>
      </w:r>
      <w:r w:rsidRPr="00D85A98">
        <w:rPr>
          <w:rStyle w:val="apple-converted-space"/>
          <w:sz w:val="20"/>
          <w:szCs w:val="20"/>
        </w:rPr>
        <w:t> </w:t>
      </w:r>
    </w:p>
    <w:p w14:paraId="5AF32A18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3DA2C365" w14:textId="77777777" w:rsidR="00D85A98" w:rsidRPr="00D85A98" w:rsidRDefault="00D85A98" w:rsidP="00D85A98">
      <w:pPr>
        <w:pStyle w:val="p1"/>
        <w:spacing w:line="260" w:lineRule="exact"/>
        <w:rPr>
          <w:sz w:val="20"/>
          <w:szCs w:val="20"/>
        </w:rPr>
      </w:pPr>
      <w:proofErr w:type="spellStart"/>
      <w:r w:rsidRPr="00D85A98">
        <w:rPr>
          <w:sz w:val="20"/>
          <w:szCs w:val="20"/>
        </w:rPr>
        <w:t>Ficit</w:t>
      </w:r>
      <w:proofErr w:type="spellEnd"/>
      <w:r w:rsidRPr="00D85A98">
        <w:rPr>
          <w:sz w:val="20"/>
          <w:szCs w:val="20"/>
        </w:rPr>
        <w:t xml:space="preserve"> que </w:t>
      </w:r>
      <w:proofErr w:type="spellStart"/>
      <w:r w:rsidRPr="00D85A98">
        <w:rPr>
          <w:sz w:val="20"/>
          <w:szCs w:val="20"/>
        </w:rPr>
        <w:t>prehent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corum</w:t>
      </w:r>
      <w:proofErr w:type="spellEnd"/>
      <w:r w:rsidRPr="00D85A98">
        <w:rPr>
          <w:sz w:val="20"/>
          <w:szCs w:val="20"/>
        </w:rPr>
        <w:t xml:space="preserve"> in non </w:t>
      </w:r>
      <w:proofErr w:type="spellStart"/>
      <w:r w:rsidRPr="00D85A98">
        <w:rPr>
          <w:sz w:val="20"/>
          <w:szCs w:val="20"/>
        </w:rPr>
        <w:t>consed</w:t>
      </w:r>
      <w:proofErr w:type="spellEnd"/>
      <w:r w:rsidRPr="00D85A98">
        <w:rPr>
          <w:sz w:val="20"/>
          <w:szCs w:val="20"/>
        </w:rPr>
        <w:t xml:space="preserve"> quo </w:t>
      </w:r>
      <w:proofErr w:type="spellStart"/>
      <w:r w:rsidRPr="00D85A98">
        <w:rPr>
          <w:sz w:val="20"/>
          <w:szCs w:val="20"/>
        </w:rPr>
        <w:t>citatem</w:t>
      </w:r>
      <w:proofErr w:type="spellEnd"/>
      <w:r w:rsidRPr="00D85A98">
        <w:rPr>
          <w:sz w:val="20"/>
          <w:szCs w:val="20"/>
        </w:rPr>
        <w:t xml:space="preserve"> res </w:t>
      </w:r>
      <w:proofErr w:type="spellStart"/>
      <w:r w:rsidRPr="00D85A98">
        <w:rPr>
          <w:sz w:val="20"/>
          <w:szCs w:val="20"/>
        </w:rPr>
        <w:t>nobit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velitate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volupta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quatur</w:t>
      </w:r>
      <w:proofErr w:type="spellEnd"/>
      <w:r w:rsidRPr="00D85A98">
        <w:rPr>
          <w:sz w:val="20"/>
          <w:szCs w:val="20"/>
        </w:rPr>
        <w:t xml:space="preserve">, </w:t>
      </w:r>
      <w:proofErr w:type="spellStart"/>
      <w:r w:rsidRPr="00D85A98">
        <w:rPr>
          <w:sz w:val="20"/>
          <w:szCs w:val="20"/>
        </w:rPr>
        <w:t>nullorum</w:t>
      </w:r>
      <w:proofErr w:type="spellEnd"/>
      <w:r w:rsidRPr="00D85A98">
        <w:rPr>
          <w:sz w:val="20"/>
          <w:szCs w:val="20"/>
        </w:rPr>
        <w:t xml:space="preserve"> et </w:t>
      </w:r>
      <w:proofErr w:type="spellStart"/>
      <w:r w:rsidRPr="00D85A98">
        <w:rPr>
          <w:sz w:val="20"/>
          <w:szCs w:val="20"/>
        </w:rPr>
        <w:t>exceper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cimolor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ecti</w:t>
      </w:r>
      <w:proofErr w:type="spellEnd"/>
      <w:r w:rsidRPr="00D85A98">
        <w:rPr>
          <w:sz w:val="20"/>
          <w:szCs w:val="20"/>
        </w:rPr>
        <w:t xml:space="preserve"> is </w:t>
      </w:r>
      <w:proofErr w:type="spellStart"/>
      <w:r w:rsidRPr="00D85A98">
        <w:rPr>
          <w:sz w:val="20"/>
          <w:szCs w:val="20"/>
        </w:rPr>
        <w:t>ut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arumquo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dignim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ium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exeritassit</w:t>
      </w:r>
      <w:proofErr w:type="spellEnd"/>
      <w:r w:rsidRPr="00D85A98">
        <w:rPr>
          <w:sz w:val="20"/>
          <w:szCs w:val="20"/>
        </w:rPr>
        <w:t xml:space="preserve">, </w:t>
      </w:r>
      <w:proofErr w:type="spellStart"/>
      <w:r w:rsidRPr="00D85A98">
        <w:rPr>
          <w:sz w:val="20"/>
          <w:szCs w:val="20"/>
        </w:rPr>
        <w:t>ut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iunt</w:t>
      </w:r>
      <w:proofErr w:type="spellEnd"/>
      <w:r w:rsidRPr="00D85A98">
        <w:rPr>
          <w:sz w:val="20"/>
          <w:szCs w:val="20"/>
        </w:rPr>
        <w:t xml:space="preserve">, </w:t>
      </w:r>
      <w:proofErr w:type="spellStart"/>
      <w:r w:rsidRPr="00D85A98">
        <w:rPr>
          <w:sz w:val="20"/>
          <w:szCs w:val="20"/>
        </w:rPr>
        <w:t>autem</w:t>
      </w:r>
      <w:proofErr w:type="spellEnd"/>
      <w:r w:rsidRPr="00D85A98">
        <w:rPr>
          <w:sz w:val="20"/>
          <w:szCs w:val="20"/>
        </w:rPr>
        <w:t xml:space="preserve"> fugit </w:t>
      </w:r>
      <w:proofErr w:type="spellStart"/>
      <w:r w:rsidRPr="00D85A98">
        <w:rPr>
          <w:sz w:val="20"/>
          <w:szCs w:val="20"/>
        </w:rPr>
        <w:t>quis</w:t>
      </w:r>
      <w:proofErr w:type="spellEnd"/>
      <w:r w:rsidRPr="00D85A98">
        <w:rPr>
          <w:sz w:val="20"/>
          <w:szCs w:val="20"/>
        </w:rPr>
        <w:t xml:space="preserve"> et ad </w:t>
      </w:r>
      <w:proofErr w:type="spellStart"/>
      <w:r w:rsidRPr="00D85A98">
        <w:rPr>
          <w:sz w:val="20"/>
          <w:szCs w:val="20"/>
        </w:rPr>
        <w:t>eaquam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sus</w:t>
      </w:r>
      <w:proofErr w:type="spellEnd"/>
      <w:r w:rsidRPr="00D85A98">
        <w:rPr>
          <w:sz w:val="20"/>
          <w:szCs w:val="20"/>
        </w:rPr>
        <w:t>.</w:t>
      </w:r>
    </w:p>
    <w:p w14:paraId="282ECA04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2608CA81" w14:textId="77777777" w:rsidR="00D85A98" w:rsidRPr="00D85A98" w:rsidRDefault="00D85A98" w:rsidP="00D85A98">
      <w:pPr>
        <w:pStyle w:val="p1"/>
        <w:spacing w:line="260" w:lineRule="exact"/>
        <w:rPr>
          <w:sz w:val="20"/>
          <w:szCs w:val="20"/>
        </w:rPr>
      </w:pPr>
      <w:r w:rsidRPr="00D85A98">
        <w:rPr>
          <w:sz w:val="20"/>
          <w:szCs w:val="20"/>
        </w:rPr>
        <w:t xml:space="preserve">Bus ex </w:t>
      </w:r>
      <w:proofErr w:type="spellStart"/>
      <w:r w:rsidRPr="00D85A98">
        <w:rPr>
          <w:sz w:val="20"/>
          <w:szCs w:val="20"/>
        </w:rPr>
        <w:t>eos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conetur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sint</w:t>
      </w:r>
      <w:proofErr w:type="spellEnd"/>
      <w:r w:rsidRPr="00D85A98">
        <w:rPr>
          <w:sz w:val="20"/>
          <w:szCs w:val="20"/>
        </w:rPr>
        <w:t xml:space="preserve"> as </w:t>
      </w:r>
      <w:proofErr w:type="spellStart"/>
      <w:r w:rsidRPr="00D85A98">
        <w:rPr>
          <w:sz w:val="20"/>
          <w:szCs w:val="20"/>
        </w:rPr>
        <w:t>est</w:t>
      </w:r>
      <w:proofErr w:type="spellEnd"/>
      <w:r w:rsidRPr="00D85A98">
        <w:rPr>
          <w:sz w:val="20"/>
          <w:szCs w:val="20"/>
        </w:rPr>
        <w:t xml:space="preserve">, </w:t>
      </w:r>
      <w:proofErr w:type="spellStart"/>
      <w:r w:rsidRPr="00D85A98">
        <w:rPr>
          <w:sz w:val="20"/>
          <w:szCs w:val="20"/>
        </w:rPr>
        <w:t>quunt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reiciunt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aut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enda</w:t>
      </w:r>
      <w:proofErr w:type="spellEnd"/>
      <w:r w:rsidRPr="00D85A98">
        <w:rPr>
          <w:sz w:val="20"/>
          <w:szCs w:val="20"/>
        </w:rPr>
        <w:t xml:space="preserve"> non </w:t>
      </w:r>
      <w:proofErr w:type="spellStart"/>
      <w:r w:rsidRPr="00D85A98">
        <w:rPr>
          <w:sz w:val="20"/>
          <w:szCs w:val="20"/>
        </w:rPr>
        <w:t>cupis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exped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estorem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essequaes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sinveratqui</w:t>
      </w:r>
      <w:proofErr w:type="spellEnd"/>
      <w:r w:rsidRPr="00D85A98">
        <w:rPr>
          <w:sz w:val="20"/>
          <w:szCs w:val="20"/>
        </w:rPr>
        <w:t xml:space="preserve"> tem </w:t>
      </w:r>
      <w:proofErr w:type="spellStart"/>
      <w:r w:rsidRPr="00D85A98">
        <w:rPr>
          <w:sz w:val="20"/>
          <w:szCs w:val="20"/>
        </w:rPr>
        <w:t>volore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evel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magnit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quunt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ad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molupta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tquunt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abor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atum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quiati</w:t>
      </w:r>
      <w:proofErr w:type="spellEnd"/>
      <w:r w:rsidRPr="00D85A98">
        <w:rPr>
          <w:sz w:val="20"/>
          <w:szCs w:val="20"/>
        </w:rPr>
        <w:t xml:space="preserve">. </w:t>
      </w:r>
      <w:proofErr w:type="spellStart"/>
      <w:r w:rsidRPr="00D85A98">
        <w:rPr>
          <w:sz w:val="20"/>
          <w:szCs w:val="20"/>
        </w:rPr>
        <w:t>Itatet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demporemquae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poribus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moluptaquidi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cupti</w:t>
      </w:r>
      <w:proofErr w:type="spellEnd"/>
      <w:r w:rsidRPr="00D85A98">
        <w:rPr>
          <w:sz w:val="20"/>
          <w:szCs w:val="20"/>
        </w:rPr>
        <w:t xml:space="preserve"> on </w:t>
      </w:r>
      <w:proofErr w:type="spellStart"/>
      <w:r w:rsidRPr="00D85A98">
        <w:rPr>
          <w:sz w:val="20"/>
          <w:szCs w:val="20"/>
        </w:rPr>
        <w:t>sequat</w:t>
      </w:r>
      <w:proofErr w:type="spellEnd"/>
      <w:r w:rsidRPr="00D85A98">
        <w:rPr>
          <w:sz w:val="20"/>
          <w:szCs w:val="20"/>
        </w:rPr>
        <w:t>.</w:t>
      </w:r>
    </w:p>
    <w:p w14:paraId="3A4D828B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4A95D381" w14:textId="77777777" w:rsidR="00D85A98" w:rsidRPr="00D85A98" w:rsidRDefault="00D85A98" w:rsidP="00D85A98">
      <w:pPr>
        <w:pStyle w:val="p1"/>
        <w:spacing w:line="260" w:lineRule="exact"/>
        <w:rPr>
          <w:sz w:val="20"/>
          <w:szCs w:val="20"/>
        </w:rPr>
      </w:pPr>
      <w:proofErr w:type="spellStart"/>
      <w:r w:rsidRPr="00D85A98">
        <w:rPr>
          <w:sz w:val="20"/>
          <w:szCs w:val="20"/>
        </w:rPr>
        <w:t>Eperum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ipsapereiunt</w:t>
      </w:r>
      <w:proofErr w:type="spellEnd"/>
      <w:r w:rsidRPr="00D85A98">
        <w:rPr>
          <w:sz w:val="20"/>
          <w:szCs w:val="20"/>
        </w:rPr>
        <w:t xml:space="preserve"> cab in </w:t>
      </w:r>
      <w:proofErr w:type="spellStart"/>
      <w:r w:rsidRPr="00D85A98">
        <w:rPr>
          <w:sz w:val="20"/>
          <w:szCs w:val="20"/>
        </w:rPr>
        <w:t>nimus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sitaerio</w:t>
      </w:r>
      <w:proofErr w:type="spellEnd"/>
      <w:r w:rsidRPr="00D85A98">
        <w:rPr>
          <w:sz w:val="20"/>
          <w:szCs w:val="20"/>
        </w:rPr>
        <w:t xml:space="preserve">. Ab </w:t>
      </w:r>
      <w:proofErr w:type="spellStart"/>
      <w:r w:rsidRPr="00D85A98">
        <w:rPr>
          <w:sz w:val="20"/>
          <w:szCs w:val="20"/>
        </w:rPr>
        <w:t>ipsanditaese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peleniet</w:t>
      </w:r>
      <w:proofErr w:type="spellEnd"/>
      <w:r w:rsidRPr="00D85A98">
        <w:rPr>
          <w:sz w:val="20"/>
          <w:szCs w:val="20"/>
        </w:rPr>
        <w:t xml:space="preserve"> et </w:t>
      </w:r>
      <w:proofErr w:type="spellStart"/>
      <w:r w:rsidRPr="00D85A98">
        <w:rPr>
          <w:sz w:val="20"/>
          <w:szCs w:val="20"/>
        </w:rPr>
        <w:t>ut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autemo</w:t>
      </w:r>
      <w:proofErr w:type="spellEnd"/>
      <w:r w:rsidRPr="00D85A98">
        <w:rPr>
          <w:sz w:val="20"/>
          <w:szCs w:val="20"/>
        </w:rPr>
        <w:t xml:space="preserve"> tem </w:t>
      </w:r>
      <w:proofErr w:type="spellStart"/>
      <w:r w:rsidRPr="00D85A98">
        <w:rPr>
          <w:sz w:val="20"/>
          <w:szCs w:val="20"/>
        </w:rPr>
        <w:t>harci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secae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veribus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rereperum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utet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velibus</w:t>
      </w:r>
      <w:proofErr w:type="spellEnd"/>
      <w:r w:rsidRPr="00D85A98">
        <w:rPr>
          <w:sz w:val="20"/>
          <w:szCs w:val="20"/>
        </w:rPr>
        <w:t xml:space="preserve"> et </w:t>
      </w:r>
      <w:proofErr w:type="spellStart"/>
      <w:r w:rsidRPr="00D85A98">
        <w:rPr>
          <w:sz w:val="20"/>
          <w:szCs w:val="20"/>
        </w:rPr>
        <w:t>veresci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millor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sae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volorit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asimporecae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nia</w:t>
      </w:r>
      <w:proofErr w:type="spellEnd"/>
      <w:r w:rsidRPr="00D85A98">
        <w:rPr>
          <w:sz w:val="20"/>
          <w:szCs w:val="20"/>
        </w:rPr>
        <w:t xml:space="preserve"> quos </w:t>
      </w:r>
      <w:proofErr w:type="spellStart"/>
      <w:r w:rsidRPr="00D85A98">
        <w:rPr>
          <w:sz w:val="20"/>
          <w:szCs w:val="20"/>
        </w:rPr>
        <w:t>ventur</w:t>
      </w:r>
      <w:proofErr w:type="spellEnd"/>
      <w:r w:rsidRPr="00D85A98">
        <w:rPr>
          <w:sz w:val="20"/>
          <w:szCs w:val="20"/>
        </w:rPr>
        <w:t xml:space="preserve">? Qui </w:t>
      </w:r>
      <w:proofErr w:type="spellStart"/>
      <w:r w:rsidRPr="00D85A98">
        <w:rPr>
          <w:sz w:val="20"/>
          <w:szCs w:val="20"/>
        </w:rPr>
        <w:t>am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est</w:t>
      </w:r>
      <w:proofErr w:type="spellEnd"/>
      <w:r w:rsidRPr="00D85A98">
        <w:rPr>
          <w:sz w:val="20"/>
          <w:szCs w:val="20"/>
        </w:rPr>
        <w:t xml:space="preserve">, </w:t>
      </w:r>
      <w:proofErr w:type="spellStart"/>
      <w:r w:rsidRPr="00D85A98">
        <w:rPr>
          <w:sz w:val="20"/>
          <w:szCs w:val="20"/>
        </w:rPr>
        <w:t>sunt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audaeped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quas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volumqu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amusciis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volore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corrum</w:t>
      </w:r>
      <w:proofErr w:type="spellEnd"/>
      <w:r w:rsidRPr="00D85A98">
        <w:rPr>
          <w:sz w:val="20"/>
          <w:szCs w:val="20"/>
        </w:rPr>
        <w:t xml:space="preserve"> quae </w:t>
      </w:r>
      <w:proofErr w:type="spellStart"/>
      <w:r w:rsidRPr="00D85A98">
        <w:rPr>
          <w:sz w:val="20"/>
          <w:szCs w:val="20"/>
        </w:rPr>
        <w:t>poria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ipienis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eatqui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atusa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dolo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beratque</w:t>
      </w:r>
      <w:proofErr w:type="spellEnd"/>
      <w:r w:rsidRPr="00D85A98">
        <w:rPr>
          <w:sz w:val="20"/>
          <w:szCs w:val="20"/>
        </w:rPr>
        <w:t xml:space="preserve"> invent </w:t>
      </w:r>
      <w:proofErr w:type="spellStart"/>
      <w:r w:rsidRPr="00D85A98">
        <w:rPr>
          <w:sz w:val="20"/>
          <w:szCs w:val="20"/>
        </w:rPr>
        <w:t>mosam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endisin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vereici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litecta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ti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andan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dipictore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voluptur</w:t>
      </w:r>
      <w:proofErr w:type="spellEnd"/>
      <w:r w:rsidRPr="00D85A98">
        <w:rPr>
          <w:sz w:val="20"/>
          <w:szCs w:val="20"/>
        </w:rPr>
        <w:t xml:space="preserve">? </w:t>
      </w:r>
      <w:proofErr w:type="spellStart"/>
      <w:r w:rsidRPr="00D85A98">
        <w:rPr>
          <w:sz w:val="20"/>
          <w:szCs w:val="20"/>
        </w:rPr>
        <w:t>Quis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consequo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denditaspit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porest</w:t>
      </w:r>
      <w:proofErr w:type="spellEnd"/>
      <w:r w:rsidRPr="00D85A98">
        <w:rPr>
          <w:sz w:val="20"/>
          <w:szCs w:val="20"/>
        </w:rPr>
        <w:t xml:space="preserve">, </w:t>
      </w:r>
      <w:proofErr w:type="spellStart"/>
      <w:r w:rsidRPr="00D85A98">
        <w:rPr>
          <w:sz w:val="20"/>
          <w:szCs w:val="20"/>
        </w:rPr>
        <w:t>cori</w:t>
      </w:r>
      <w:proofErr w:type="spellEnd"/>
      <w:r w:rsidRPr="00D85A98">
        <w:rPr>
          <w:sz w:val="20"/>
          <w:szCs w:val="20"/>
        </w:rPr>
        <w:t xml:space="preserve"> rest, </w:t>
      </w:r>
      <w:proofErr w:type="spellStart"/>
      <w:r w:rsidRPr="00D85A98">
        <w:rPr>
          <w:sz w:val="20"/>
          <w:szCs w:val="20"/>
        </w:rPr>
        <w:t>occae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volum</w:t>
      </w:r>
      <w:proofErr w:type="spellEnd"/>
      <w:r w:rsidRPr="00D85A98">
        <w:rPr>
          <w:sz w:val="20"/>
          <w:szCs w:val="20"/>
        </w:rPr>
        <w:t xml:space="preserve"> in none </w:t>
      </w:r>
      <w:proofErr w:type="spellStart"/>
      <w:r w:rsidRPr="00D85A98">
        <w:rPr>
          <w:sz w:val="20"/>
          <w:szCs w:val="20"/>
        </w:rPr>
        <w:t>illis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quiat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hicid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enducim</w:t>
      </w:r>
      <w:proofErr w:type="spellEnd"/>
      <w:r w:rsidRPr="00D85A98">
        <w:rPr>
          <w:sz w:val="20"/>
          <w:szCs w:val="20"/>
        </w:rPr>
        <w:t xml:space="preserve"> </w:t>
      </w:r>
      <w:proofErr w:type="spellStart"/>
      <w:r w:rsidRPr="00D85A98">
        <w:rPr>
          <w:sz w:val="20"/>
          <w:szCs w:val="20"/>
        </w:rPr>
        <w:t>intur</w:t>
      </w:r>
      <w:proofErr w:type="spellEnd"/>
      <w:r w:rsidRPr="00D85A98">
        <w:rPr>
          <w:sz w:val="20"/>
          <w:szCs w:val="20"/>
        </w:rPr>
        <w:t>?</w:t>
      </w:r>
    </w:p>
    <w:p w14:paraId="70DFE0DD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57C278CB" w14:textId="77777777" w:rsidR="00D85A98" w:rsidRPr="00D85A98" w:rsidRDefault="00D85A98" w:rsidP="00D85A98">
      <w:pPr>
        <w:pStyle w:val="p1"/>
        <w:spacing w:line="260" w:lineRule="exact"/>
        <w:rPr>
          <w:sz w:val="20"/>
          <w:szCs w:val="20"/>
        </w:rPr>
      </w:pPr>
      <w:r w:rsidRPr="00D85A98">
        <w:rPr>
          <w:sz w:val="20"/>
          <w:szCs w:val="20"/>
        </w:rPr>
        <w:t>Best regards</w:t>
      </w:r>
    </w:p>
    <w:p w14:paraId="5AA0DCFC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684A9632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1070F686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58AE3DE8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2F89D535" w14:textId="77777777" w:rsidR="00D85A98" w:rsidRPr="00D85A98" w:rsidRDefault="00D85A98" w:rsidP="00D85A98">
      <w:pPr>
        <w:pStyle w:val="p2"/>
        <w:spacing w:line="260" w:lineRule="exact"/>
        <w:rPr>
          <w:sz w:val="20"/>
          <w:szCs w:val="20"/>
        </w:rPr>
      </w:pPr>
    </w:p>
    <w:p w14:paraId="55C5299F" w14:textId="3941B888" w:rsidR="00D85A98" w:rsidRPr="00D85A98" w:rsidRDefault="00F52D14" w:rsidP="00D85A98">
      <w:pPr>
        <w:pStyle w:val="p1"/>
        <w:spacing w:line="26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>Kevin Byrne</w:t>
      </w:r>
    </w:p>
    <w:p w14:paraId="49751B8F" w14:textId="0B21FA45" w:rsidR="00EA4C9E" w:rsidRPr="00D85A98" w:rsidRDefault="00D85A98" w:rsidP="00D85A98">
      <w:pPr>
        <w:pStyle w:val="p1"/>
        <w:spacing w:line="260" w:lineRule="exact"/>
        <w:rPr>
          <w:sz w:val="20"/>
          <w:szCs w:val="20"/>
        </w:rPr>
      </w:pPr>
      <w:r w:rsidRPr="00D85A98">
        <w:rPr>
          <w:sz w:val="20"/>
          <w:szCs w:val="20"/>
        </w:rPr>
        <w:t>CILT I</w:t>
      </w:r>
      <w:r w:rsidR="00F52D14">
        <w:rPr>
          <w:sz w:val="20"/>
          <w:szCs w:val="20"/>
        </w:rPr>
        <w:t>nternational President</w:t>
      </w:r>
      <w:bookmarkStart w:id="0" w:name="_GoBack"/>
      <w:bookmarkEnd w:id="0"/>
    </w:p>
    <w:sectPr w:rsidR="00EA4C9E" w:rsidRPr="00D85A98" w:rsidSect="00EA4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2410" w:right="2155" w:bottom="680" w:left="2155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E2FC" w14:textId="77777777" w:rsidR="00200703" w:rsidRDefault="00200703" w:rsidP="00491A14">
      <w:pPr>
        <w:spacing w:after="0" w:line="240" w:lineRule="auto"/>
      </w:pPr>
      <w:r>
        <w:separator/>
      </w:r>
    </w:p>
  </w:endnote>
  <w:endnote w:type="continuationSeparator" w:id="0">
    <w:p w14:paraId="2D058D5F" w14:textId="77777777" w:rsidR="00200703" w:rsidRDefault="00200703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EE62" w14:textId="77777777" w:rsidR="00472338" w:rsidRDefault="004723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DC5B" w14:textId="77777777" w:rsidR="00B61E2F" w:rsidRPr="00EA4C9E" w:rsidRDefault="00B61E2F" w:rsidP="00B61E2F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>CILT International</w:t>
    </w:r>
    <w:r>
      <w:rPr>
        <w:rFonts w:cs="Imago-Medium"/>
        <w:b/>
        <w:color w:val="361164"/>
        <w:sz w:val="18"/>
        <w:szCs w:val="18"/>
      </w:rPr>
      <w:t xml:space="preserve"> Office</w:t>
    </w:r>
  </w:p>
  <w:p w14:paraId="60847688" w14:textId="77777777" w:rsidR="00B61E2F" w:rsidRPr="00EA4C9E" w:rsidRDefault="00B61E2F" w:rsidP="00B61E2F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Court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Road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Corby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Northants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NN17 4AX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UK</w:t>
    </w:r>
  </w:p>
  <w:p w14:paraId="54C439B0" w14:textId="77777777" w:rsidR="00B61E2F" w:rsidRPr="00EA4C9E" w:rsidRDefault="00B61E2F" w:rsidP="00B61E2F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 w:rsidRPr="00EA4C9E">
      <w:rPr>
        <w:rFonts w:eastAsia="Imago-Light" w:cs="Imago-Light"/>
        <w:color w:val="361164"/>
        <w:sz w:val="18"/>
        <w:szCs w:val="18"/>
      </w:rPr>
      <w:t xml:space="preserve">+44 (0) 1536 740162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info@ciltinternational.org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ciltinternational.org</w:t>
    </w:r>
  </w:p>
  <w:p w14:paraId="06E5FF90" w14:textId="77777777" w:rsidR="00B61E2F" w:rsidRDefault="00B61E2F" w:rsidP="00B61E2F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4089FCFF" w14:textId="77777777" w:rsidR="00B61E2F" w:rsidRPr="001719B8" w:rsidRDefault="00B61E2F" w:rsidP="00B61E2F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 w:rsidRPr="001719B8">
      <w:rPr>
        <w:rFonts w:eastAsia="Imago-Light" w:cs="Imago-Light"/>
        <w:color w:val="361164"/>
        <w:sz w:val="12"/>
        <w:szCs w:val="12"/>
      </w:rPr>
      <w:t xml:space="preserve">Company </w:t>
    </w:r>
    <w:proofErr w:type="spellStart"/>
    <w:r w:rsidRPr="001719B8">
      <w:rPr>
        <w:rFonts w:eastAsia="Imago-Light" w:cs="Imago-Light"/>
        <w:color w:val="361164"/>
        <w:sz w:val="12"/>
        <w:szCs w:val="12"/>
      </w:rPr>
      <w:t>Reg</w:t>
    </w:r>
    <w:proofErr w:type="spellEnd"/>
    <w:r w:rsidRPr="001719B8">
      <w:rPr>
        <w:rFonts w:eastAsia="Imago-Light" w:cs="Imago-Light"/>
        <w:color w:val="361164"/>
        <w:sz w:val="12"/>
        <w:szCs w:val="12"/>
      </w:rPr>
      <w:t xml:space="preserve"> No.: 2629347 (A Company Limited by Guarantee) Charity Registration Number: 313376</w:t>
    </w:r>
  </w:p>
  <w:p w14:paraId="4847A288" w14:textId="77777777" w:rsidR="00EA4C9E" w:rsidRPr="00B61E2F" w:rsidRDefault="00EA4C9E" w:rsidP="00B61E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383B2" w14:textId="2F920128" w:rsidR="00EA4C9E" w:rsidRPr="00EA4C9E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>CILT International</w:t>
    </w:r>
    <w:r w:rsidR="00640E79">
      <w:rPr>
        <w:rFonts w:cs="Imago-Medium"/>
        <w:b/>
        <w:color w:val="361164"/>
        <w:sz w:val="18"/>
        <w:szCs w:val="18"/>
      </w:rPr>
      <w:t xml:space="preserve"> Office</w:t>
    </w:r>
  </w:p>
  <w:p w14:paraId="709FFD6E" w14:textId="77777777" w:rsidR="00EA4C9E" w:rsidRPr="00EA4C9E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Court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Road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Corby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Northants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NN17 4AX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UK</w:t>
    </w:r>
  </w:p>
  <w:p w14:paraId="44CA66E3" w14:textId="77777777" w:rsidR="00EA4C9E" w:rsidRPr="00EA4C9E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 w:rsidRPr="00EA4C9E">
      <w:rPr>
        <w:rFonts w:eastAsia="Imago-Light" w:cs="Imago-Light"/>
        <w:color w:val="361164"/>
        <w:sz w:val="18"/>
        <w:szCs w:val="18"/>
      </w:rPr>
      <w:t xml:space="preserve">+44 (0) 1536 740162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info@ciltinternational.org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ciltinternational.org</w:t>
    </w:r>
  </w:p>
  <w:p w14:paraId="23D9EB1B" w14:textId="77777777" w:rsidR="00EA4C9E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7A1D4013" w14:textId="42137949" w:rsidR="00EA4C9E" w:rsidRPr="001719B8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 w:rsidRPr="001719B8">
      <w:rPr>
        <w:rFonts w:eastAsia="Imago-Light" w:cs="Imago-Light"/>
        <w:color w:val="361164"/>
        <w:sz w:val="12"/>
        <w:szCs w:val="12"/>
      </w:rPr>
      <w:t>Charity Registration Number: 313376</w:t>
    </w:r>
  </w:p>
  <w:p w14:paraId="4F300DDD" w14:textId="77777777" w:rsidR="00EA4C9E" w:rsidRPr="00ED2CCF" w:rsidRDefault="00EA4C9E" w:rsidP="00ED2C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0343" w14:textId="77777777" w:rsidR="00200703" w:rsidRDefault="00200703" w:rsidP="00491A14">
      <w:pPr>
        <w:spacing w:after="0" w:line="240" w:lineRule="auto"/>
      </w:pPr>
      <w:r>
        <w:separator/>
      </w:r>
    </w:p>
  </w:footnote>
  <w:footnote w:type="continuationSeparator" w:id="0">
    <w:p w14:paraId="6BE05B8D" w14:textId="77777777" w:rsidR="00200703" w:rsidRDefault="00200703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DC4D5" w14:textId="77777777" w:rsidR="00472338" w:rsidRDefault="004723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color w:val="2B0B4B"/>
        <w:sz w:val="18"/>
        <w:szCs w:val="18"/>
      </w:rPr>
    </w:sdtEndPr>
    <w:sdtContent>
      <w:p w14:paraId="5DCE97AB" w14:textId="77777777" w:rsidR="00EA4C9E" w:rsidRPr="00EA4C9E" w:rsidRDefault="00EA4C9E">
        <w:pPr>
          <w:pStyle w:val="Header"/>
          <w:jc w:val="right"/>
          <w:rPr>
            <w:color w:val="2B0B4B"/>
            <w:sz w:val="18"/>
            <w:szCs w:val="18"/>
          </w:rPr>
        </w:pPr>
        <w:r w:rsidRPr="00EA4C9E">
          <w:rPr>
            <w:color w:val="2B0B4B"/>
            <w:sz w:val="18"/>
            <w:szCs w:val="18"/>
          </w:rPr>
          <w:t xml:space="preserve">Page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PAGE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D85A98">
          <w:rPr>
            <w:b/>
            <w:bCs/>
            <w:noProof/>
            <w:color w:val="2B0B4B"/>
            <w:sz w:val="18"/>
            <w:szCs w:val="18"/>
          </w:rPr>
          <w:t>7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  <w:r w:rsidRPr="00EA4C9E">
          <w:rPr>
            <w:color w:val="2B0B4B"/>
            <w:sz w:val="18"/>
            <w:szCs w:val="18"/>
          </w:rPr>
          <w:t xml:space="preserve"> of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NUMPAGES 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D85A98">
          <w:rPr>
            <w:b/>
            <w:bCs/>
            <w:noProof/>
            <w:color w:val="2B0B4B"/>
            <w:sz w:val="18"/>
            <w:szCs w:val="18"/>
          </w:rPr>
          <w:t>7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</w:p>
    </w:sdtContent>
  </w:sdt>
  <w:p w14:paraId="599D7002" w14:textId="77777777" w:rsidR="00EA4C9E" w:rsidRDefault="00EA4C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4B3E" w14:textId="77777777" w:rsidR="00EA4C9E" w:rsidRDefault="00EA4C9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8B3C9A" wp14:editId="7AA0D518">
          <wp:simplePos x="0" y="0"/>
          <wp:positionH relativeFrom="column">
            <wp:posOffset>-1028700</wp:posOffset>
          </wp:positionH>
          <wp:positionV relativeFrom="paragraph">
            <wp:posOffset>-12798</wp:posOffset>
          </wp:positionV>
          <wp:extent cx="2413968" cy="901968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6642"/>
    <w:multiLevelType w:val="hybridMultilevel"/>
    <w:tmpl w:val="AD04FB32"/>
    <w:lvl w:ilvl="0" w:tplc="81A4E0EA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6B2BA0"/>
    <w:multiLevelType w:val="hybridMultilevel"/>
    <w:tmpl w:val="28743A64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B41"/>
    <w:multiLevelType w:val="hybridMultilevel"/>
    <w:tmpl w:val="855EDC12"/>
    <w:lvl w:ilvl="0" w:tplc="F8DCA30C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6681C"/>
    <w:multiLevelType w:val="hybridMultilevel"/>
    <w:tmpl w:val="6BC00FFE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314A4"/>
    <w:multiLevelType w:val="hybridMultilevel"/>
    <w:tmpl w:val="C23AE12E"/>
    <w:lvl w:ilvl="0" w:tplc="59EC2294">
      <w:start w:val="1"/>
      <w:numFmt w:val="bullet"/>
      <w:pStyle w:val="CILT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B51DB9"/>
    <w:multiLevelType w:val="hybridMultilevel"/>
    <w:tmpl w:val="5544618C"/>
    <w:lvl w:ilvl="0" w:tplc="FA380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0EC0"/>
    <w:multiLevelType w:val="hybridMultilevel"/>
    <w:tmpl w:val="433E2126"/>
    <w:lvl w:ilvl="0" w:tplc="089A731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AF23B37"/>
    <w:multiLevelType w:val="hybridMultilevel"/>
    <w:tmpl w:val="620E4892"/>
    <w:lvl w:ilvl="0" w:tplc="2DE642FE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5A2B1B"/>
    <w:multiLevelType w:val="hybridMultilevel"/>
    <w:tmpl w:val="BAF832A8"/>
    <w:lvl w:ilvl="0" w:tplc="81A4E0EA">
      <w:numFmt w:val="bullet"/>
      <w:lvlText w:val="-"/>
      <w:lvlJc w:val="left"/>
      <w:pPr>
        <w:ind w:left="4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8619D1"/>
    <w:multiLevelType w:val="hybridMultilevel"/>
    <w:tmpl w:val="0E203A50"/>
    <w:lvl w:ilvl="0" w:tplc="22B0F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25DAC"/>
    <w:multiLevelType w:val="hybridMultilevel"/>
    <w:tmpl w:val="9EEA0D2E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079C"/>
    <w:multiLevelType w:val="hybridMultilevel"/>
    <w:tmpl w:val="57420F2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009F5"/>
    <w:multiLevelType w:val="multilevel"/>
    <w:tmpl w:val="620E4892"/>
    <w:lvl w:ilvl="0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D8B0915"/>
    <w:multiLevelType w:val="hybridMultilevel"/>
    <w:tmpl w:val="56BA9880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7738C"/>
    <w:multiLevelType w:val="hybridMultilevel"/>
    <w:tmpl w:val="789C5C5C"/>
    <w:lvl w:ilvl="0" w:tplc="739A6D1E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E6344A2"/>
    <w:multiLevelType w:val="hybridMultilevel"/>
    <w:tmpl w:val="7A5448AA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D6393"/>
    <w:multiLevelType w:val="hybridMultilevel"/>
    <w:tmpl w:val="1B82AC44"/>
    <w:lvl w:ilvl="0" w:tplc="D7461A3E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B732EC"/>
    <w:multiLevelType w:val="hybridMultilevel"/>
    <w:tmpl w:val="AA0E88EC"/>
    <w:lvl w:ilvl="0" w:tplc="CA849FEC">
      <w:start w:val="1"/>
      <w:numFmt w:val="bullet"/>
      <w:lvlText w:val=""/>
      <w:lvlJc w:val="left"/>
      <w:pPr>
        <w:ind w:left="40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2105669"/>
    <w:multiLevelType w:val="hybridMultilevel"/>
    <w:tmpl w:val="7B981406"/>
    <w:lvl w:ilvl="0" w:tplc="9F46D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5DE8"/>
    <w:multiLevelType w:val="hybridMultilevel"/>
    <w:tmpl w:val="8864F566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0F2950"/>
    <w:multiLevelType w:val="hybridMultilevel"/>
    <w:tmpl w:val="5CEA03AE"/>
    <w:lvl w:ilvl="0" w:tplc="B9A0BBAC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A6A2D79"/>
    <w:multiLevelType w:val="hybridMultilevel"/>
    <w:tmpl w:val="B9F09CD8"/>
    <w:lvl w:ilvl="0" w:tplc="604CB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67844"/>
    <w:multiLevelType w:val="hybridMultilevel"/>
    <w:tmpl w:val="E0E43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472F6"/>
    <w:multiLevelType w:val="hybridMultilevel"/>
    <w:tmpl w:val="4DCE439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32DDD"/>
    <w:multiLevelType w:val="hybridMultilevel"/>
    <w:tmpl w:val="295E873C"/>
    <w:lvl w:ilvl="0" w:tplc="0032E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0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6"/>
  </w:num>
  <w:num w:numId="13">
    <w:abstractNumId w:val="24"/>
  </w:num>
  <w:num w:numId="14">
    <w:abstractNumId w:val="22"/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4"/>
    <w:rsid w:val="000173B2"/>
    <w:rsid w:val="00020198"/>
    <w:rsid w:val="00021121"/>
    <w:rsid w:val="00042997"/>
    <w:rsid w:val="00044366"/>
    <w:rsid w:val="0004552F"/>
    <w:rsid w:val="0006052B"/>
    <w:rsid w:val="00064561"/>
    <w:rsid w:val="0008465D"/>
    <w:rsid w:val="000853CB"/>
    <w:rsid w:val="000A6E46"/>
    <w:rsid w:val="000C6B3A"/>
    <w:rsid w:val="000D0A1F"/>
    <w:rsid w:val="000D7C33"/>
    <w:rsid w:val="000E27FF"/>
    <w:rsid w:val="001156F6"/>
    <w:rsid w:val="001166E0"/>
    <w:rsid w:val="001244AE"/>
    <w:rsid w:val="001323BC"/>
    <w:rsid w:val="001421CA"/>
    <w:rsid w:val="001719B8"/>
    <w:rsid w:val="00172EAB"/>
    <w:rsid w:val="00197E76"/>
    <w:rsid w:val="001A348E"/>
    <w:rsid w:val="001C485B"/>
    <w:rsid w:val="00200703"/>
    <w:rsid w:val="0023538D"/>
    <w:rsid w:val="00236191"/>
    <w:rsid w:val="00243E1D"/>
    <w:rsid w:val="00260B1E"/>
    <w:rsid w:val="00264BA9"/>
    <w:rsid w:val="0026554F"/>
    <w:rsid w:val="00280FBE"/>
    <w:rsid w:val="00281DE9"/>
    <w:rsid w:val="002A060B"/>
    <w:rsid w:val="002C0F69"/>
    <w:rsid w:val="002D38AF"/>
    <w:rsid w:val="002F6A7E"/>
    <w:rsid w:val="00300DFC"/>
    <w:rsid w:val="003043EA"/>
    <w:rsid w:val="003068F1"/>
    <w:rsid w:val="00320170"/>
    <w:rsid w:val="00334D95"/>
    <w:rsid w:val="003413FE"/>
    <w:rsid w:val="00343111"/>
    <w:rsid w:val="00393210"/>
    <w:rsid w:val="003E1DFE"/>
    <w:rsid w:val="003E3E13"/>
    <w:rsid w:val="00400967"/>
    <w:rsid w:val="0041165E"/>
    <w:rsid w:val="00412ADD"/>
    <w:rsid w:val="00472338"/>
    <w:rsid w:val="00491A14"/>
    <w:rsid w:val="004B00FA"/>
    <w:rsid w:val="004D3320"/>
    <w:rsid w:val="004D659B"/>
    <w:rsid w:val="004D7961"/>
    <w:rsid w:val="004E0AE8"/>
    <w:rsid w:val="00505AFA"/>
    <w:rsid w:val="00525A14"/>
    <w:rsid w:val="0053725A"/>
    <w:rsid w:val="00544A14"/>
    <w:rsid w:val="00557C7F"/>
    <w:rsid w:val="005830BC"/>
    <w:rsid w:val="005A44C4"/>
    <w:rsid w:val="005B0B62"/>
    <w:rsid w:val="005B74E8"/>
    <w:rsid w:val="005C3880"/>
    <w:rsid w:val="005C5F5E"/>
    <w:rsid w:val="005E4C29"/>
    <w:rsid w:val="005E6643"/>
    <w:rsid w:val="005E7BD6"/>
    <w:rsid w:val="006061A9"/>
    <w:rsid w:val="006100A9"/>
    <w:rsid w:val="00610998"/>
    <w:rsid w:val="006316DA"/>
    <w:rsid w:val="00640E79"/>
    <w:rsid w:val="006514F9"/>
    <w:rsid w:val="0065341F"/>
    <w:rsid w:val="00655B97"/>
    <w:rsid w:val="0067078C"/>
    <w:rsid w:val="00674B4F"/>
    <w:rsid w:val="00691B14"/>
    <w:rsid w:val="006B72D3"/>
    <w:rsid w:val="006D02CE"/>
    <w:rsid w:val="006E455A"/>
    <w:rsid w:val="006F1277"/>
    <w:rsid w:val="006F5068"/>
    <w:rsid w:val="00732797"/>
    <w:rsid w:val="00734BCA"/>
    <w:rsid w:val="00736E13"/>
    <w:rsid w:val="00783753"/>
    <w:rsid w:val="007A2E6A"/>
    <w:rsid w:val="007A59D0"/>
    <w:rsid w:val="007A5D1D"/>
    <w:rsid w:val="007C062C"/>
    <w:rsid w:val="007C522E"/>
    <w:rsid w:val="007F647E"/>
    <w:rsid w:val="00814735"/>
    <w:rsid w:val="00832FE5"/>
    <w:rsid w:val="00852EEB"/>
    <w:rsid w:val="00862A29"/>
    <w:rsid w:val="0086321E"/>
    <w:rsid w:val="00863EDD"/>
    <w:rsid w:val="008815D2"/>
    <w:rsid w:val="008A3350"/>
    <w:rsid w:val="008A3E8E"/>
    <w:rsid w:val="008B1077"/>
    <w:rsid w:val="008B2125"/>
    <w:rsid w:val="008C2186"/>
    <w:rsid w:val="008C79E4"/>
    <w:rsid w:val="008D2D0E"/>
    <w:rsid w:val="008E0046"/>
    <w:rsid w:val="008F0F80"/>
    <w:rsid w:val="008F3F78"/>
    <w:rsid w:val="00964121"/>
    <w:rsid w:val="00967E47"/>
    <w:rsid w:val="00974A54"/>
    <w:rsid w:val="00975756"/>
    <w:rsid w:val="00983BC4"/>
    <w:rsid w:val="009B55B2"/>
    <w:rsid w:val="009C053D"/>
    <w:rsid w:val="009D6D52"/>
    <w:rsid w:val="009F358F"/>
    <w:rsid w:val="00A179CC"/>
    <w:rsid w:val="00A24486"/>
    <w:rsid w:val="00A33CFB"/>
    <w:rsid w:val="00A46932"/>
    <w:rsid w:val="00A65B24"/>
    <w:rsid w:val="00A70B3A"/>
    <w:rsid w:val="00A84449"/>
    <w:rsid w:val="00A96AC8"/>
    <w:rsid w:val="00A96CAE"/>
    <w:rsid w:val="00AD364A"/>
    <w:rsid w:val="00AF1854"/>
    <w:rsid w:val="00B02523"/>
    <w:rsid w:val="00B02BA5"/>
    <w:rsid w:val="00B055AD"/>
    <w:rsid w:val="00B13A20"/>
    <w:rsid w:val="00B42CB9"/>
    <w:rsid w:val="00B5495E"/>
    <w:rsid w:val="00B61E2F"/>
    <w:rsid w:val="00B7383F"/>
    <w:rsid w:val="00B97AA0"/>
    <w:rsid w:val="00BA605C"/>
    <w:rsid w:val="00BA6C7F"/>
    <w:rsid w:val="00BD54DA"/>
    <w:rsid w:val="00C048A5"/>
    <w:rsid w:val="00C2789B"/>
    <w:rsid w:val="00C3743B"/>
    <w:rsid w:val="00C425E1"/>
    <w:rsid w:val="00C65D56"/>
    <w:rsid w:val="00C82F3A"/>
    <w:rsid w:val="00C94F4A"/>
    <w:rsid w:val="00CA28D2"/>
    <w:rsid w:val="00CD5057"/>
    <w:rsid w:val="00CD6B21"/>
    <w:rsid w:val="00CF0646"/>
    <w:rsid w:val="00D012BF"/>
    <w:rsid w:val="00D01742"/>
    <w:rsid w:val="00D13DC7"/>
    <w:rsid w:val="00D268C2"/>
    <w:rsid w:val="00D320B5"/>
    <w:rsid w:val="00D406A0"/>
    <w:rsid w:val="00D5716E"/>
    <w:rsid w:val="00D85A98"/>
    <w:rsid w:val="00DB1793"/>
    <w:rsid w:val="00E16E5E"/>
    <w:rsid w:val="00E212FD"/>
    <w:rsid w:val="00E23AE0"/>
    <w:rsid w:val="00E24D3D"/>
    <w:rsid w:val="00E26B36"/>
    <w:rsid w:val="00E2725A"/>
    <w:rsid w:val="00E522C1"/>
    <w:rsid w:val="00EA4C9E"/>
    <w:rsid w:val="00ED25AF"/>
    <w:rsid w:val="00ED2CCF"/>
    <w:rsid w:val="00EE7DC9"/>
    <w:rsid w:val="00EF2249"/>
    <w:rsid w:val="00F04424"/>
    <w:rsid w:val="00F05645"/>
    <w:rsid w:val="00F213CF"/>
    <w:rsid w:val="00F23639"/>
    <w:rsid w:val="00F4478B"/>
    <w:rsid w:val="00F47941"/>
    <w:rsid w:val="00F52D14"/>
    <w:rsid w:val="00F77342"/>
    <w:rsid w:val="00F81862"/>
    <w:rsid w:val="00F85556"/>
    <w:rsid w:val="00F858FA"/>
    <w:rsid w:val="00FA7D82"/>
    <w:rsid w:val="00FB3047"/>
    <w:rsid w:val="00FC7D0B"/>
    <w:rsid w:val="00FD0A33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5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  <w:style w:type="paragraph" w:customStyle="1" w:styleId="p1">
    <w:name w:val="p1"/>
    <w:basedOn w:val="Normal"/>
    <w:rsid w:val="00D85A98"/>
    <w:pPr>
      <w:spacing w:after="0" w:line="240" w:lineRule="auto"/>
    </w:pPr>
    <w:rPr>
      <w:rFonts w:ascii="Arial" w:hAnsi="Arial" w:cs="Arial"/>
      <w:sz w:val="15"/>
      <w:szCs w:val="15"/>
      <w:lang w:val="en-US"/>
    </w:rPr>
  </w:style>
  <w:style w:type="paragraph" w:customStyle="1" w:styleId="p2">
    <w:name w:val="p2"/>
    <w:basedOn w:val="Normal"/>
    <w:rsid w:val="00D85A98"/>
    <w:pPr>
      <w:spacing w:after="0" w:line="240" w:lineRule="auto"/>
    </w:pPr>
    <w:rPr>
      <w:rFonts w:ascii="Arial" w:hAnsi="Arial" w:cs="Arial"/>
      <w:sz w:val="15"/>
      <w:szCs w:val="15"/>
      <w:lang w:val="en-US"/>
    </w:rPr>
  </w:style>
  <w:style w:type="paragraph" w:customStyle="1" w:styleId="p3">
    <w:name w:val="p3"/>
    <w:basedOn w:val="Normal"/>
    <w:rsid w:val="00D85A98"/>
    <w:pPr>
      <w:spacing w:after="0" w:line="240" w:lineRule="auto"/>
    </w:pPr>
    <w:rPr>
      <w:rFonts w:ascii="Arial" w:hAnsi="Arial" w:cs="Arial"/>
      <w:color w:val="4D256F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D8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Sue Simmonds</cp:lastModifiedBy>
  <cp:revision>4</cp:revision>
  <cp:lastPrinted>2016-02-11T15:39:00Z</cp:lastPrinted>
  <dcterms:created xsi:type="dcterms:W3CDTF">2016-12-20T14:52:00Z</dcterms:created>
  <dcterms:modified xsi:type="dcterms:W3CDTF">2017-02-15T14:18:00Z</dcterms:modified>
</cp:coreProperties>
</file>