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97B57" w14:textId="7916549D" w:rsidR="00557FA3" w:rsidRDefault="00287B93" w:rsidP="00557FA3">
      <w:pPr>
        <w:pStyle w:val="CILT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Minutes</w:t>
      </w:r>
    </w:p>
    <w:p w14:paraId="4EADB56F" w14:textId="68B8FD73" w:rsidR="00287B93" w:rsidRDefault="00287B93" w:rsidP="00557FA3">
      <w:pPr>
        <w:pStyle w:val="CILTTitle"/>
        <w:rPr>
          <w:rFonts w:ascii="Arial" w:hAnsi="Arial"/>
        </w:rPr>
      </w:pPr>
      <w:r>
        <w:rPr>
          <w:rFonts w:ascii="Arial" w:hAnsi="Arial"/>
        </w:rPr>
        <w:t>Title of Meeting</w:t>
      </w:r>
    </w:p>
    <w:p w14:paraId="75DD7452" w14:textId="77777777" w:rsidR="00557FA3" w:rsidRPr="00544A14" w:rsidRDefault="00557FA3" w:rsidP="00557FA3">
      <w:pPr>
        <w:spacing w:after="0" w:line="240" w:lineRule="auto"/>
        <w:rPr>
          <w:rFonts w:ascii="Arial" w:eastAsia="Times New Roman" w:hAnsi="Arial" w:cs="Arial"/>
          <w:color w:val="AD874F"/>
          <w:sz w:val="28"/>
          <w:szCs w:val="28"/>
        </w:rPr>
      </w:pPr>
      <w:r w:rsidRPr="00544A14">
        <w:rPr>
          <w:rFonts w:ascii="Arial" w:hAnsi="Arial" w:cs="Arial"/>
          <w:color w:val="AD874F"/>
          <w:sz w:val="28"/>
          <w:szCs w:val="28"/>
          <w:lang w:eastAsia="zh-TW"/>
        </w:rPr>
        <w:t xml:space="preserve">Tuesday </w:t>
      </w:r>
      <w:r>
        <w:rPr>
          <w:rFonts w:ascii="Arial" w:hAnsi="Arial" w:cs="Arial"/>
          <w:color w:val="AD874F"/>
          <w:sz w:val="28"/>
          <w:szCs w:val="28"/>
          <w:lang w:eastAsia="zh-TW"/>
        </w:rPr>
        <w:t>17 November</w:t>
      </w:r>
      <w:r w:rsidRPr="00544A14">
        <w:rPr>
          <w:rFonts w:ascii="Arial" w:hAnsi="Arial" w:cs="Arial"/>
          <w:color w:val="AD874F"/>
          <w:sz w:val="28"/>
          <w:szCs w:val="28"/>
          <w:lang w:eastAsia="zh-TW"/>
        </w:rPr>
        <w:t xml:space="preserve"> 201</w:t>
      </w:r>
      <w:r>
        <w:rPr>
          <w:rFonts w:ascii="Arial" w:hAnsi="Arial" w:cs="Arial"/>
          <w:color w:val="AD874F"/>
          <w:sz w:val="28"/>
          <w:szCs w:val="28"/>
          <w:lang w:eastAsia="zh-TW"/>
        </w:rPr>
        <w:t>5</w:t>
      </w:r>
      <w:r w:rsidRPr="00544A14">
        <w:rPr>
          <w:rFonts w:ascii="Arial" w:hAnsi="Arial" w:cs="Arial"/>
          <w:color w:val="AD874F"/>
          <w:sz w:val="28"/>
          <w:szCs w:val="28"/>
          <w:lang w:eastAsia="zh-TW"/>
        </w:rPr>
        <w:t>; 1</w:t>
      </w:r>
      <w:r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 w:rsidRPr="00544A14">
        <w:rPr>
          <w:rFonts w:ascii="Arial" w:hAnsi="Arial" w:cs="Arial"/>
          <w:color w:val="AD874F"/>
          <w:sz w:val="28"/>
          <w:szCs w:val="28"/>
          <w:lang w:eastAsia="zh-TW"/>
        </w:rPr>
        <w:t xml:space="preserve">:00 GMT </w:t>
      </w:r>
    </w:p>
    <w:p w14:paraId="4BC46513" w14:textId="77777777" w:rsidR="00557FA3" w:rsidRPr="00EF25ED" w:rsidRDefault="00557FA3" w:rsidP="00557FA3">
      <w:pPr>
        <w:pStyle w:val="PlainText"/>
        <w:jc w:val="both"/>
        <w:rPr>
          <w:rFonts w:ascii="Arial" w:eastAsiaTheme="minorEastAsia" w:hAnsi="Arial" w:cs="Arial"/>
          <w:color w:val="AD874F"/>
          <w:sz w:val="28"/>
          <w:szCs w:val="28"/>
          <w:lang w:eastAsia="zh-TW"/>
        </w:rPr>
      </w:pPr>
      <w:r w:rsidRPr="00EF25ED">
        <w:rPr>
          <w:rFonts w:ascii="Arial" w:eastAsiaTheme="minorEastAsia" w:hAnsi="Arial" w:cs="Arial"/>
          <w:color w:val="AD874F"/>
          <w:sz w:val="28"/>
          <w:szCs w:val="28"/>
          <w:lang w:eastAsia="zh-TW"/>
        </w:rPr>
        <w:t>Teleconference / Motorcycle Museum</w:t>
      </w:r>
    </w:p>
    <w:p w14:paraId="48666A56" w14:textId="77777777" w:rsidR="00557FA3" w:rsidRPr="00544A14" w:rsidRDefault="00557FA3" w:rsidP="00557FA3">
      <w:pPr>
        <w:spacing w:after="0" w:line="240" w:lineRule="auto"/>
        <w:rPr>
          <w:rFonts w:ascii="Arial" w:eastAsia="Times New Roman" w:hAnsi="Arial" w:cs="Arial"/>
          <w:color w:val="AD874F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2170" w:tblpY="4505"/>
        <w:tblOverlap w:val="never"/>
        <w:tblW w:w="7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489"/>
        <w:gridCol w:w="2114"/>
        <w:gridCol w:w="977"/>
      </w:tblGrid>
      <w:tr w:rsidR="003B2442" w:rsidRPr="00544A14" w14:paraId="63CEE6EC" w14:textId="77777777" w:rsidTr="003B2442">
        <w:tc>
          <w:tcPr>
            <w:tcW w:w="1809" w:type="dxa"/>
            <w:tcBorders>
              <w:bottom w:val="nil"/>
            </w:tcBorders>
          </w:tcPr>
          <w:p w14:paraId="451C564C" w14:textId="77777777" w:rsidR="003B2442" w:rsidRPr="00544A14" w:rsidRDefault="003B2442" w:rsidP="003B2442">
            <w:pPr>
              <w:pStyle w:val="CILTTableheading"/>
              <w:framePr w:hSpace="0" w:wrap="auto" w:vAnchor="margin" w:hAnchor="text" w:xAlign="left" w:yAlign="inline"/>
              <w:rPr>
                <w:rFonts w:ascii="Arial" w:hAnsi="Arial"/>
              </w:rPr>
            </w:pPr>
            <w:r>
              <w:rPr>
                <w:rFonts w:ascii="Arial" w:hAnsi="Arial"/>
              </w:rPr>
              <w:t>Present</w:t>
            </w:r>
          </w:p>
        </w:tc>
        <w:tc>
          <w:tcPr>
            <w:tcW w:w="5580" w:type="dxa"/>
            <w:gridSpan w:val="3"/>
            <w:tcBorders>
              <w:bottom w:val="nil"/>
            </w:tcBorders>
          </w:tcPr>
          <w:p w14:paraId="6B277560" w14:textId="77777777" w:rsidR="003B2442" w:rsidRPr="00544A14" w:rsidRDefault="003B2442" w:rsidP="003B2442">
            <w:pPr>
              <w:pStyle w:val="CILTTableheading"/>
              <w:framePr w:hSpace="0" w:wrap="auto" w:vAnchor="margin" w:hAnchor="text" w:xAlign="left" w:yAlign="inline"/>
              <w:rPr>
                <w:rFonts w:ascii="Arial" w:hAnsi="Arial" w:cs="Arial"/>
              </w:rPr>
            </w:pPr>
          </w:p>
        </w:tc>
      </w:tr>
      <w:tr w:rsidR="003B2442" w:rsidRPr="00544A14" w14:paraId="12CA9156" w14:textId="77777777" w:rsidTr="003B2442">
        <w:tc>
          <w:tcPr>
            <w:tcW w:w="180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37DE01A" w14:textId="77777777" w:rsidR="003B2442" w:rsidRPr="00544A14" w:rsidRDefault="003B2442" w:rsidP="003B244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Present: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F0AFC4B" w14:textId="77777777" w:rsidR="003B2442" w:rsidRPr="00544A14" w:rsidRDefault="003B2442" w:rsidP="003B2442">
            <w:pPr>
              <w:rPr>
                <w:rFonts w:ascii="Arial" w:eastAsia="Times New Roman" w:hAnsi="Arial" w:cs="Arial"/>
                <w:b/>
              </w:rPr>
            </w:pPr>
            <w:r w:rsidRPr="00544A14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37DA196" w14:textId="77777777" w:rsidR="003B2442" w:rsidRPr="00544A14" w:rsidRDefault="003B2442" w:rsidP="003B2442">
            <w:pPr>
              <w:rPr>
                <w:rFonts w:ascii="Arial" w:eastAsia="Times New Roman" w:hAnsi="Arial" w:cs="Arial"/>
                <w:b/>
              </w:rPr>
            </w:pPr>
            <w:r w:rsidRPr="00544A14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5ACD740" w14:textId="77777777" w:rsidR="003B2442" w:rsidRPr="00544A14" w:rsidRDefault="003B2442" w:rsidP="003B2442">
            <w:pPr>
              <w:rPr>
                <w:rFonts w:ascii="Arial" w:eastAsia="Times New Roman" w:hAnsi="Arial" w:cs="Arial"/>
                <w:b/>
              </w:rPr>
            </w:pPr>
            <w:r w:rsidRPr="00544A14">
              <w:rPr>
                <w:rFonts w:ascii="Arial" w:eastAsia="Times New Roman" w:hAnsi="Arial" w:cs="Arial"/>
                <w:b/>
              </w:rPr>
              <w:t>Initials</w:t>
            </w:r>
          </w:p>
        </w:tc>
      </w:tr>
      <w:tr w:rsidR="003B2442" w:rsidRPr="00544A14" w14:paraId="5E80BCEB" w14:textId="77777777" w:rsidTr="003B2442">
        <w:tc>
          <w:tcPr>
            <w:tcW w:w="18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3656FB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B37A47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Joe </w:t>
            </w:r>
            <w:proofErr w:type="spellStart"/>
            <w:r>
              <w:rPr>
                <w:rFonts w:ascii="Arial" w:eastAsia="Times New Roman" w:hAnsi="Arial" w:cs="Arial"/>
              </w:rPr>
              <w:t>Bloggs</w:t>
            </w:r>
            <w:proofErr w:type="spellEnd"/>
          </w:p>
        </w:tc>
        <w:tc>
          <w:tcPr>
            <w:tcW w:w="21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66DE3E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  <w:r w:rsidRPr="00544A14">
              <w:rPr>
                <w:rFonts w:ascii="Arial" w:eastAsia="Times New Roman" w:hAnsi="Arial" w:cs="Arial"/>
              </w:rPr>
              <w:t xml:space="preserve">President </w:t>
            </w:r>
          </w:p>
        </w:tc>
        <w:tc>
          <w:tcPr>
            <w:tcW w:w="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68E0B0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JB</w:t>
            </w:r>
          </w:p>
        </w:tc>
      </w:tr>
      <w:tr w:rsidR="003B2442" w:rsidRPr="00544A14" w14:paraId="7AF3095A" w14:textId="77777777" w:rsidTr="003B2442">
        <w:tc>
          <w:tcPr>
            <w:tcW w:w="18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DC5C51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CE33D8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A7A396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3B7B38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</w:p>
        </w:tc>
      </w:tr>
      <w:tr w:rsidR="003B2442" w:rsidRPr="00544A14" w14:paraId="1B8179FD" w14:textId="77777777" w:rsidTr="003B2442">
        <w:tc>
          <w:tcPr>
            <w:tcW w:w="18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BAC531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2BE09D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54AB84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44E7E8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</w:p>
        </w:tc>
      </w:tr>
      <w:tr w:rsidR="003B2442" w:rsidRPr="00544A14" w14:paraId="66619F6B" w14:textId="77777777" w:rsidTr="003B2442">
        <w:tc>
          <w:tcPr>
            <w:tcW w:w="18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31960F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568B4C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2AD83E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B6C99F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</w:p>
        </w:tc>
      </w:tr>
      <w:tr w:rsidR="003B2442" w:rsidRPr="00544A14" w14:paraId="7D607D86" w14:textId="77777777" w:rsidTr="003B2442">
        <w:tc>
          <w:tcPr>
            <w:tcW w:w="18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2DB0B9" w14:textId="77777777" w:rsidR="003B2442" w:rsidRPr="00EF25ED" w:rsidRDefault="003B2442" w:rsidP="003B2442">
            <w:pPr>
              <w:rPr>
                <w:rFonts w:ascii="Arial" w:hAnsi="Arial"/>
                <w:b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E195C7" w14:textId="77777777" w:rsidR="003B2442" w:rsidRPr="00544A14" w:rsidRDefault="003B2442" w:rsidP="003B2442">
            <w:pPr>
              <w:rPr>
                <w:rFonts w:ascii="Arial" w:hAnsi="Arial"/>
              </w:rPr>
            </w:pPr>
          </w:p>
        </w:tc>
        <w:tc>
          <w:tcPr>
            <w:tcW w:w="21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3BD4B3" w14:textId="77777777" w:rsidR="003B2442" w:rsidRPr="00544A14" w:rsidRDefault="003B2442" w:rsidP="003B2442">
            <w:pPr>
              <w:rPr>
                <w:rFonts w:ascii="Arial" w:hAnsi="Arial"/>
              </w:rPr>
            </w:pPr>
            <w:r w:rsidRPr="00544A14">
              <w:rPr>
                <w:rFonts w:ascii="Arial" w:hAnsi="Arial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5BB5F5" w14:textId="77777777" w:rsidR="003B2442" w:rsidRPr="00544A14" w:rsidRDefault="003B2442" w:rsidP="003B2442">
            <w:pPr>
              <w:rPr>
                <w:rFonts w:ascii="Arial" w:hAnsi="Arial"/>
              </w:rPr>
            </w:pPr>
          </w:p>
        </w:tc>
      </w:tr>
      <w:tr w:rsidR="003B2442" w:rsidRPr="00544A14" w14:paraId="7D61EEC1" w14:textId="77777777" w:rsidTr="003B2442">
        <w:tc>
          <w:tcPr>
            <w:tcW w:w="180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9BC71E4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b/>
              </w:rPr>
              <w:t>Apologies</w:t>
            </w:r>
          </w:p>
        </w:tc>
        <w:tc>
          <w:tcPr>
            <w:tcW w:w="5580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D6A2D8A" w14:textId="77777777" w:rsidR="003B2442" w:rsidRPr="00544A14" w:rsidRDefault="003B2442" w:rsidP="003B2442">
            <w:pPr>
              <w:rPr>
                <w:rFonts w:ascii="Arial" w:eastAsia="Times New Roman" w:hAnsi="Arial" w:cs="Arial"/>
              </w:rPr>
            </w:pPr>
          </w:p>
        </w:tc>
      </w:tr>
    </w:tbl>
    <w:p w14:paraId="08F4A49C" w14:textId="77777777" w:rsidR="00557FA3" w:rsidRDefault="00557FA3" w:rsidP="00557F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C5B9CC3" w14:textId="77777777" w:rsidR="00557FA3" w:rsidRDefault="00557FA3" w:rsidP="00557F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999F22" w14:textId="77777777" w:rsidR="00557FA3" w:rsidRDefault="00557FA3" w:rsidP="00557F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7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907"/>
      </w:tblGrid>
      <w:tr w:rsidR="00557FA3" w:rsidRPr="001A1DF9" w14:paraId="30CECE68" w14:textId="77777777" w:rsidTr="00E96EE3">
        <w:tc>
          <w:tcPr>
            <w:tcW w:w="959" w:type="dxa"/>
          </w:tcPr>
          <w:p w14:paraId="0D7AC155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953" w:type="dxa"/>
          </w:tcPr>
          <w:p w14:paraId="39579586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07" w:type="dxa"/>
            <w:vAlign w:val="center"/>
          </w:tcPr>
          <w:p w14:paraId="700FFFA2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Action</w:t>
            </w:r>
          </w:p>
        </w:tc>
      </w:tr>
      <w:tr w:rsidR="00557FA3" w:rsidRPr="001A1DF9" w14:paraId="562C2A3A" w14:textId="77777777" w:rsidTr="00E96EE3">
        <w:tc>
          <w:tcPr>
            <w:tcW w:w="959" w:type="dxa"/>
          </w:tcPr>
          <w:p w14:paraId="08D13CA2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5953" w:type="dxa"/>
          </w:tcPr>
          <w:p w14:paraId="5E0FC5F3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Welcome</w:t>
            </w:r>
          </w:p>
          <w:p w14:paraId="1E29F6D6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  <w:r w:rsidRPr="00806F86">
              <w:rPr>
                <w:rFonts w:ascii="Arial" w:hAnsi="Arial" w:cs="Arial"/>
              </w:rPr>
              <w:t xml:space="preserve"> welcomed members to the meeting. </w:t>
            </w:r>
          </w:p>
        </w:tc>
        <w:tc>
          <w:tcPr>
            <w:tcW w:w="907" w:type="dxa"/>
            <w:vAlign w:val="center"/>
          </w:tcPr>
          <w:p w14:paraId="4AEF3760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</w:tc>
      </w:tr>
      <w:tr w:rsidR="00557FA3" w:rsidRPr="001A1DF9" w14:paraId="5F9A3391" w14:textId="77777777" w:rsidTr="00E96EE3">
        <w:trPr>
          <w:trHeight w:val="458"/>
        </w:trPr>
        <w:tc>
          <w:tcPr>
            <w:tcW w:w="959" w:type="dxa"/>
          </w:tcPr>
          <w:p w14:paraId="775CD06E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2.0</w:t>
            </w:r>
          </w:p>
          <w:p w14:paraId="3EB4F23D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3EBDE5C0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1623DD8E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78F74C27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  <w:r w:rsidRPr="00806F86">
              <w:rPr>
                <w:rFonts w:ascii="Arial" w:hAnsi="Arial" w:cs="Arial"/>
              </w:rPr>
              <w:t>2.1</w:t>
            </w:r>
          </w:p>
          <w:p w14:paraId="42315D84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7ADD79C6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  <w:r w:rsidRPr="00806F86">
              <w:rPr>
                <w:rFonts w:ascii="Arial" w:hAnsi="Arial" w:cs="Arial"/>
              </w:rPr>
              <w:t>2.2</w:t>
            </w:r>
          </w:p>
        </w:tc>
        <w:tc>
          <w:tcPr>
            <w:tcW w:w="5953" w:type="dxa"/>
          </w:tcPr>
          <w:p w14:paraId="1D95A58E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14:paraId="10FCFF8C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54E451DC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56254102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6E3BCCA1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072633B4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</w:tc>
      </w:tr>
      <w:tr w:rsidR="00557FA3" w:rsidRPr="001A1DF9" w14:paraId="54CE8F2B" w14:textId="77777777" w:rsidTr="00E96EE3">
        <w:tc>
          <w:tcPr>
            <w:tcW w:w="959" w:type="dxa"/>
          </w:tcPr>
          <w:p w14:paraId="39B91DD7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3.0</w:t>
            </w:r>
          </w:p>
          <w:p w14:paraId="0DBA849F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477E6E20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58539B76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  <w:r w:rsidRPr="00806F86">
              <w:rPr>
                <w:rFonts w:ascii="Arial" w:hAnsi="Arial" w:cs="Arial"/>
              </w:rPr>
              <w:t>3.1</w:t>
            </w:r>
          </w:p>
          <w:p w14:paraId="1A7FF5E8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  <w:r w:rsidRPr="00806F86">
              <w:rPr>
                <w:rFonts w:ascii="Arial" w:hAnsi="Arial" w:cs="Arial"/>
              </w:rPr>
              <w:t>3.2</w:t>
            </w:r>
          </w:p>
          <w:p w14:paraId="3A09784F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18593CED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  <w:r w:rsidRPr="00806F86">
              <w:rPr>
                <w:rFonts w:ascii="Arial" w:hAnsi="Arial" w:cs="Arial"/>
              </w:rPr>
              <w:t>3.3</w:t>
            </w:r>
          </w:p>
          <w:p w14:paraId="32831BDA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6AD0462C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5320E6DE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14:paraId="3045A73E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7B2DD222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27E34FAC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567453EC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47C467CA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</w:tc>
      </w:tr>
    </w:tbl>
    <w:p w14:paraId="135735D9" w14:textId="77777777" w:rsidR="00557FA3" w:rsidRPr="00544A14" w:rsidRDefault="00557FA3" w:rsidP="00557FA3">
      <w:pPr>
        <w:spacing w:after="0" w:line="240" w:lineRule="auto"/>
        <w:jc w:val="both"/>
        <w:rPr>
          <w:rFonts w:ascii="Arial" w:hAnsi="Arial"/>
        </w:rPr>
      </w:pPr>
    </w:p>
    <w:p w14:paraId="49751B8F" w14:textId="77777777" w:rsidR="00EA4C9E" w:rsidRPr="00544A14" w:rsidRDefault="00EA4C9E" w:rsidP="003E3E13">
      <w:pPr>
        <w:spacing w:after="0" w:line="240" w:lineRule="auto"/>
        <w:jc w:val="both"/>
        <w:rPr>
          <w:rFonts w:ascii="Arial" w:hAnsi="Arial"/>
        </w:rPr>
      </w:pPr>
    </w:p>
    <w:sectPr w:rsidR="00EA4C9E" w:rsidRPr="00544A14" w:rsidSect="00806F86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2410" w:right="2155" w:bottom="1843" w:left="2155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BA103" w14:textId="77777777" w:rsidR="00066D73" w:rsidRDefault="00066D73" w:rsidP="00491A14">
      <w:pPr>
        <w:spacing w:after="0" w:line="240" w:lineRule="auto"/>
      </w:pPr>
      <w:r>
        <w:separator/>
      </w:r>
    </w:p>
  </w:endnote>
  <w:endnote w:type="continuationSeparator" w:id="0">
    <w:p w14:paraId="2208929C" w14:textId="77777777" w:rsidR="00066D73" w:rsidRDefault="00066D73" w:rsidP="004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8"/>
      <w:gridCol w:w="5379"/>
    </w:tblGrid>
    <w:tr w:rsidR="00844BFB" w:rsidRPr="00EA4C9E" w14:paraId="198559BE" w14:textId="77777777" w:rsidTr="00EA4C9E">
      <w:tc>
        <w:tcPr>
          <w:tcW w:w="2802" w:type="dxa"/>
        </w:tcPr>
        <w:p w14:paraId="0CEB328E" w14:textId="77777777" w:rsidR="00844BFB" w:rsidRPr="00EA4C9E" w:rsidRDefault="00844BFB" w:rsidP="005C3880">
          <w:pPr>
            <w:autoSpaceDE w:val="0"/>
            <w:autoSpaceDN w:val="0"/>
            <w:adjustRightInd w:val="0"/>
            <w:rPr>
              <w:rFonts w:ascii="Calibri" w:hAnsi="Calibri" w:cs="Imago-Medium"/>
              <w:b/>
              <w:color w:val="361164"/>
            </w:rPr>
          </w:pPr>
          <w:r w:rsidRPr="00EA4C9E">
            <w:rPr>
              <w:rFonts w:ascii="Calibri" w:hAnsi="Calibri" w:cs="Imago-Medium"/>
              <w:b/>
              <w:color w:val="361164"/>
            </w:rPr>
            <w:t>Dial in (UK Callers)</w:t>
          </w:r>
        </w:p>
      </w:tc>
      <w:tc>
        <w:tcPr>
          <w:tcW w:w="7046" w:type="dxa"/>
        </w:tcPr>
        <w:p w14:paraId="35FF2D9B" w14:textId="77777777" w:rsidR="00844BFB" w:rsidRPr="006E455A" w:rsidRDefault="00844BFB" w:rsidP="00736E13">
          <w:pPr>
            <w:autoSpaceDE w:val="0"/>
            <w:autoSpaceDN w:val="0"/>
            <w:adjustRightInd w:val="0"/>
            <w:rPr>
              <w:rFonts w:ascii="Calibri" w:hAnsi="Calibri" w:cs="Imago-Medium"/>
              <w:color w:val="361164"/>
            </w:rPr>
          </w:pPr>
          <w:r w:rsidRPr="006E455A">
            <w:rPr>
              <w:rFonts w:ascii="Calibri" w:hAnsi="Calibri" w:cs="Imago-Medium"/>
              <w:color w:val="361164"/>
            </w:rPr>
            <w:t xml:space="preserve">Toll access: </w:t>
          </w:r>
          <w:r>
            <w:rPr>
              <w:rFonts w:ascii="Calibri" w:hAnsi="Calibri" w:cs="Imago-Medium"/>
              <w:color w:val="361164"/>
            </w:rPr>
            <w:t>0333 300 1134; Toll free access</w:t>
          </w:r>
          <w:r w:rsidRPr="006E455A">
            <w:rPr>
              <w:rFonts w:ascii="Calibri" w:hAnsi="Calibri" w:cs="Imago-Medium"/>
              <w:color w:val="361164"/>
            </w:rPr>
            <w:t>:</w:t>
          </w:r>
          <w:r>
            <w:rPr>
              <w:rFonts w:ascii="Calibri" w:hAnsi="Calibri" w:cs="Imago-Medium"/>
              <w:color w:val="361164"/>
            </w:rPr>
            <w:t xml:space="preserve"> </w:t>
          </w:r>
          <w:r w:rsidRPr="006E455A">
            <w:rPr>
              <w:rFonts w:ascii="Calibri" w:hAnsi="Calibri" w:cs="Imago-Medium"/>
              <w:color w:val="361164"/>
            </w:rPr>
            <w:t>0800 358 2705</w:t>
          </w:r>
        </w:p>
      </w:tc>
    </w:tr>
    <w:tr w:rsidR="00844BFB" w:rsidRPr="00EA4C9E" w14:paraId="7B2AE8D3" w14:textId="77777777" w:rsidTr="00EA4C9E">
      <w:tc>
        <w:tcPr>
          <w:tcW w:w="2802" w:type="dxa"/>
        </w:tcPr>
        <w:p w14:paraId="2BD09DF9" w14:textId="77777777" w:rsidR="00844BFB" w:rsidRPr="00EA4C9E" w:rsidRDefault="00844BFB" w:rsidP="005C3880">
          <w:pPr>
            <w:autoSpaceDE w:val="0"/>
            <w:autoSpaceDN w:val="0"/>
            <w:adjustRightInd w:val="0"/>
            <w:rPr>
              <w:rFonts w:ascii="Calibri" w:hAnsi="Calibri" w:cs="Imago-Medium"/>
              <w:b/>
              <w:color w:val="361164"/>
            </w:rPr>
          </w:pPr>
          <w:r w:rsidRPr="00EA4C9E">
            <w:rPr>
              <w:rFonts w:ascii="Calibri" w:hAnsi="Calibri" w:cs="Imago-Medium"/>
              <w:b/>
              <w:color w:val="361164"/>
            </w:rPr>
            <w:t>Dial in (International)</w:t>
          </w:r>
        </w:p>
      </w:tc>
      <w:tc>
        <w:tcPr>
          <w:tcW w:w="7046" w:type="dxa"/>
        </w:tcPr>
        <w:p w14:paraId="7D492C06" w14:textId="77777777" w:rsidR="00844BFB" w:rsidRPr="006E455A" w:rsidRDefault="00844BFB" w:rsidP="00736E13">
          <w:pPr>
            <w:autoSpaceDE w:val="0"/>
            <w:autoSpaceDN w:val="0"/>
            <w:adjustRightInd w:val="0"/>
            <w:rPr>
              <w:rFonts w:ascii="Calibri" w:hAnsi="Calibri" w:cs="Imago-Medium"/>
              <w:color w:val="361164"/>
            </w:rPr>
          </w:pPr>
          <w:r w:rsidRPr="006E455A">
            <w:rPr>
              <w:rFonts w:ascii="Calibri" w:hAnsi="Calibri" w:cs="Imago-Medium"/>
              <w:color w:val="361164"/>
            </w:rPr>
            <w:t>See attached listing or dial 00 44 333 300 1134</w:t>
          </w:r>
        </w:p>
      </w:tc>
    </w:tr>
    <w:tr w:rsidR="00844BFB" w:rsidRPr="00EA4C9E" w14:paraId="779272B6" w14:textId="77777777" w:rsidTr="00EA4C9E">
      <w:tc>
        <w:tcPr>
          <w:tcW w:w="2802" w:type="dxa"/>
        </w:tcPr>
        <w:p w14:paraId="3832D03A" w14:textId="77777777" w:rsidR="00844BFB" w:rsidRPr="00EA4C9E" w:rsidRDefault="00844BFB" w:rsidP="005C3880">
          <w:pPr>
            <w:autoSpaceDE w:val="0"/>
            <w:autoSpaceDN w:val="0"/>
            <w:adjustRightInd w:val="0"/>
            <w:rPr>
              <w:rFonts w:ascii="Calibri" w:hAnsi="Calibri" w:cs="Imago-Medium"/>
              <w:b/>
              <w:color w:val="361164"/>
            </w:rPr>
          </w:pPr>
          <w:r w:rsidRPr="00EA4C9E">
            <w:rPr>
              <w:rFonts w:ascii="Calibri" w:hAnsi="Calibri" w:cs="Imago-Medium"/>
              <w:b/>
              <w:color w:val="361164"/>
            </w:rPr>
            <w:t>Participant code</w:t>
          </w:r>
        </w:p>
      </w:tc>
      <w:tc>
        <w:tcPr>
          <w:tcW w:w="7046" w:type="dxa"/>
        </w:tcPr>
        <w:p w14:paraId="106B185D" w14:textId="77777777" w:rsidR="00844BFB" w:rsidRPr="006E455A" w:rsidRDefault="00844BFB" w:rsidP="005C3880">
          <w:pPr>
            <w:autoSpaceDE w:val="0"/>
            <w:autoSpaceDN w:val="0"/>
            <w:adjustRightInd w:val="0"/>
            <w:rPr>
              <w:rFonts w:ascii="Calibri" w:hAnsi="Calibri" w:cs="Imago-Medium"/>
              <w:color w:val="361164"/>
            </w:rPr>
          </w:pPr>
          <w:r w:rsidRPr="006E455A">
            <w:rPr>
              <w:rFonts w:ascii="Calibri" w:hAnsi="Calibri" w:cs="Imago-Medium"/>
              <w:color w:val="361164"/>
            </w:rPr>
            <w:t>833356#</w:t>
          </w:r>
        </w:p>
      </w:tc>
    </w:tr>
  </w:tbl>
  <w:p w14:paraId="4847A288" w14:textId="77777777" w:rsidR="00844BFB" w:rsidRPr="005C3880" w:rsidRDefault="00844BFB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383B2" w14:textId="2F920128" w:rsidR="00844BFB" w:rsidRPr="00EA4C9E" w:rsidRDefault="00844BFB" w:rsidP="001719B8">
    <w:pPr>
      <w:autoSpaceDE w:val="0"/>
      <w:autoSpaceDN w:val="0"/>
      <w:adjustRightInd w:val="0"/>
      <w:spacing w:after="0" w:line="240" w:lineRule="auto"/>
      <w:jc w:val="right"/>
      <w:rPr>
        <w:rFonts w:cs="Imago-Medium"/>
        <w:b/>
        <w:color w:val="361164"/>
        <w:sz w:val="18"/>
        <w:szCs w:val="18"/>
      </w:rPr>
    </w:pPr>
    <w:r w:rsidRPr="00EA4C9E">
      <w:rPr>
        <w:rFonts w:cs="Imago-Medium"/>
        <w:b/>
        <w:color w:val="361164"/>
        <w:sz w:val="18"/>
        <w:szCs w:val="18"/>
      </w:rPr>
      <w:t>CILT International</w:t>
    </w:r>
    <w:r>
      <w:rPr>
        <w:rFonts w:cs="Imago-Medium"/>
        <w:b/>
        <w:color w:val="361164"/>
        <w:sz w:val="18"/>
        <w:szCs w:val="18"/>
      </w:rPr>
      <w:t xml:space="preserve"> Office</w:t>
    </w:r>
  </w:p>
  <w:p w14:paraId="709FFD6E" w14:textId="77777777" w:rsidR="00844BFB" w:rsidRPr="00EA4C9E" w:rsidRDefault="00844BFB" w:rsidP="001719B8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proofErr w:type="spellStart"/>
    <w:r w:rsidRPr="00EA4C9E">
      <w:rPr>
        <w:rFonts w:eastAsia="Imago-Light" w:cs="Imago-Light"/>
        <w:color w:val="361164"/>
        <w:sz w:val="18"/>
        <w:szCs w:val="18"/>
      </w:rPr>
      <w:t>Earlstrees</w:t>
    </w:r>
    <w:proofErr w:type="spellEnd"/>
    <w:r w:rsidRPr="00EA4C9E">
      <w:rPr>
        <w:rFonts w:eastAsia="Imago-Light" w:cs="Imago-Light"/>
        <w:color w:val="361164"/>
        <w:sz w:val="18"/>
        <w:szCs w:val="18"/>
      </w:rPr>
      <w:t xml:space="preserve"> Court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proofErr w:type="spellStart"/>
    <w:r w:rsidRPr="00EA4C9E">
      <w:rPr>
        <w:rFonts w:eastAsia="Imago-Light" w:cs="Imago-Light"/>
        <w:color w:val="361164"/>
        <w:sz w:val="18"/>
        <w:szCs w:val="18"/>
      </w:rPr>
      <w:t>Earlstrees</w:t>
    </w:r>
    <w:proofErr w:type="spellEnd"/>
    <w:r w:rsidRPr="00EA4C9E">
      <w:rPr>
        <w:rFonts w:eastAsia="Imago-Light" w:cs="Imago-Light"/>
        <w:color w:val="361164"/>
        <w:sz w:val="18"/>
        <w:szCs w:val="18"/>
      </w:rPr>
      <w:t xml:space="preserve"> Road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Corby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Northants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NN17 4AX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UK</w:t>
    </w:r>
  </w:p>
  <w:p w14:paraId="44CA66E3" w14:textId="77777777" w:rsidR="00844BFB" w:rsidRPr="00EA4C9E" w:rsidRDefault="00844BFB" w:rsidP="001719B8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r w:rsidRPr="00EA4C9E">
      <w:rPr>
        <w:rFonts w:eastAsia="Imago-Light" w:cs="Imago-Light"/>
        <w:color w:val="361164"/>
        <w:sz w:val="18"/>
        <w:szCs w:val="18"/>
      </w:rPr>
      <w:t xml:space="preserve">+44 (0) 1536 740162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info@ciltinternational.org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ciltinternational.org</w:t>
    </w:r>
  </w:p>
  <w:p w14:paraId="23D9EB1B" w14:textId="77777777" w:rsidR="00844BFB" w:rsidRDefault="00844BFB" w:rsidP="001719B8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1"/>
        <w:szCs w:val="11"/>
      </w:rPr>
    </w:pPr>
  </w:p>
  <w:p w14:paraId="7A1D4013" w14:textId="1DD32F31" w:rsidR="00844BFB" w:rsidRPr="001719B8" w:rsidRDefault="00844BFB" w:rsidP="001719B8">
    <w:pPr>
      <w:autoSpaceDE w:val="0"/>
      <w:autoSpaceDN w:val="0"/>
      <w:adjustRightInd w:val="0"/>
      <w:spacing w:after="0" w:line="240" w:lineRule="auto"/>
      <w:jc w:val="right"/>
      <w:rPr>
        <w:rFonts w:cs="Imago-Medium"/>
        <w:color w:val="000000"/>
        <w:sz w:val="12"/>
        <w:szCs w:val="12"/>
      </w:rPr>
    </w:pPr>
    <w:r w:rsidRPr="001719B8">
      <w:rPr>
        <w:rFonts w:eastAsia="Imago-Light" w:cs="Imago-Light"/>
        <w:color w:val="361164"/>
        <w:sz w:val="12"/>
        <w:szCs w:val="12"/>
      </w:rPr>
      <w:t>Charity Registration Number: 313376</w:t>
    </w:r>
  </w:p>
  <w:p w14:paraId="4F300DDD" w14:textId="77777777" w:rsidR="00844BFB" w:rsidRPr="00ED2CCF" w:rsidRDefault="00844BFB" w:rsidP="00ED2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0AF3F" w14:textId="77777777" w:rsidR="00066D73" w:rsidRDefault="00066D73" w:rsidP="00491A14">
      <w:pPr>
        <w:spacing w:after="0" w:line="240" w:lineRule="auto"/>
      </w:pPr>
      <w:r>
        <w:separator/>
      </w:r>
    </w:p>
  </w:footnote>
  <w:footnote w:type="continuationSeparator" w:id="0">
    <w:p w14:paraId="143F4E29" w14:textId="77777777" w:rsidR="00066D73" w:rsidRDefault="00066D73" w:rsidP="0049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color w:val="2B0B4B"/>
        <w:sz w:val="18"/>
        <w:szCs w:val="18"/>
      </w:rPr>
    </w:sdtEndPr>
    <w:sdtContent>
      <w:p w14:paraId="5DCE97AB" w14:textId="77777777" w:rsidR="00844BFB" w:rsidRPr="00EA4C9E" w:rsidRDefault="00844BFB">
        <w:pPr>
          <w:pStyle w:val="Header"/>
          <w:jc w:val="right"/>
          <w:rPr>
            <w:color w:val="2B0B4B"/>
            <w:sz w:val="18"/>
            <w:szCs w:val="18"/>
          </w:rPr>
        </w:pPr>
        <w:r w:rsidRPr="00EA4C9E">
          <w:rPr>
            <w:color w:val="2B0B4B"/>
            <w:sz w:val="18"/>
            <w:szCs w:val="18"/>
          </w:rPr>
          <w:t xml:space="preserve">Page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PAGE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557FA3">
          <w:rPr>
            <w:b/>
            <w:bCs/>
            <w:noProof/>
            <w:color w:val="2B0B4B"/>
            <w:sz w:val="18"/>
            <w:szCs w:val="18"/>
          </w:rPr>
          <w:t>2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  <w:r w:rsidRPr="00EA4C9E">
          <w:rPr>
            <w:color w:val="2B0B4B"/>
            <w:sz w:val="18"/>
            <w:szCs w:val="18"/>
          </w:rPr>
          <w:t xml:space="preserve"> of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NUMPAGES 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557FA3">
          <w:rPr>
            <w:b/>
            <w:bCs/>
            <w:noProof/>
            <w:color w:val="2B0B4B"/>
            <w:sz w:val="18"/>
            <w:szCs w:val="18"/>
          </w:rPr>
          <w:t>4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</w:p>
    </w:sdtContent>
  </w:sdt>
  <w:p w14:paraId="599D7002" w14:textId="77777777" w:rsidR="00844BFB" w:rsidRDefault="00844B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F4B3E" w14:textId="77777777" w:rsidR="00844BFB" w:rsidRDefault="00844B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8B3C9A" wp14:editId="7AA0D518">
          <wp:simplePos x="0" y="0"/>
          <wp:positionH relativeFrom="column">
            <wp:posOffset>-1028700</wp:posOffset>
          </wp:positionH>
          <wp:positionV relativeFrom="paragraph">
            <wp:posOffset>-12798</wp:posOffset>
          </wp:positionV>
          <wp:extent cx="2413968" cy="901968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642"/>
    <w:multiLevelType w:val="hybridMultilevel"/>
    <w:tmpl w:val="AD04FB32"/>
    <w:lvl w:ilvl="0" w:tplc="81A4E0EA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6B2BA0"/>
    <w:multiLevelType w:val="hybridMultilevel"/>
    <w:tmpl w:val="28743A64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1B41"/>
    <w:multiLevelType w:val="hybridMultilevel"/>
    <w:tmpl w:val="855EDC12"/>
    <w:lvl w:ilvl="0" w:tplc="F8DCA30C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6681C"/>
    <w:multiLevelType w:val="hybridMultilevel"/>
    <w:tmpl w:val="6BC00FFE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314A4"/>
    <w:multiLevelType w:val="hybridMultilevel"/>
    <w:tmpl w:val="C23AE12E"/>
    <w:lvl w:ilvl="0" w:tplc="59EC2294">
      <w:start w:val="1"/>
      <w:numFmt w:val="bullet"/>
      <w:pStyle w:val="CILT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3B51DB9"/>
    <w:multiLevelType w:val="hybridMultilevel"/>
    <w:tmpl w:val="5544618C"/>
    <w:lvl w:ilvl="0" w:tplc="FA3800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0EC0"/>
    <w:multiLevelType w:val="hybridMultilevel"/>
    <w:tmpl w:val="433E2126"/>
    <w:lvl w:ilvl="0" w:tplc="089A7314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AF23B37"/>
    <w:multiLevelType w:val="hybridMultilevel"/>
    <w:tmpl w:val="620E4892"/>
    <w:lvl w:ilvl="0" w:tplc="2DE642FE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05A2B1B"/>
    <w:multiLevelType w:val="hybridMultilevel"/>
    <w:tmpl w:val="BAF832A8"/>
    <w:lvl w:ilvl="0" w:tplc="81A4E0EA">
      <w:numFmt w:val="bullet"/>
      <w:lvlText w:val="-"/>
      <w:lvlJc w:val="left"/>
      <w:pPr>
        <w:ind w:left="4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8619D1"/>
    <w:multiLevelType w:val="hybridMultilevel"/>
    <w:tmpl w:val="0E203A50"/>
    <w:lvl w:ilvl="0" w:tplc="22B0FC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25DAC"/>
    <w:multiLevelType w:val="hybridMultilevel"/>
    <w:tmpl w:val="9EEA0D2E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079C"/>
    <w:multiLevelType w:val="hybridMultilevel"/>
    <w:tmpl w:val="57420F2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A009F5"/>
    <w:multiLevelType w:val="multilevel"/>
    <w:tmpl w:val="620E4892"/>
    <w:lvl w:ilvl="0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D8B0915"/>
    <w:multiLevelType w:val="hybridMultilevel"/>
    <w:tmpl w:val="56BA9880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7738C"/>
    <w:multiLevelType w:val="hybridMultilevel"/>
    <w:tmpl w:val="789C5C5C"/>
    <w:lvl w:ilvl="0" w:tplc="739A6D1E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E6344A2"/>
    <w:multiLevelType w:val="hybridMultilevel"/>
    <w:tmpl w:val="7A5448AA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D6393"/>
    <w:multiLevelType w:val="hybridMultilevel"/>
    <w:tmpl w:val="1B82AC44"/>
    <w:lvl w:ilvl="0" w:tplc="D7461A3E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B732EC"/>
    <w:multiLevelType w:val="hybridMultilevel"/>
    <w:tmpl w:val="AA0E88EC"/>
    <w:lvl w:ilvl="0" w:tplc="CA849FEC">
      <w:start w:val="1"/>
      <w:numFmt w:val="bullet"/>
      <w:lvlText w:val=""/>
      <w:lvlJc w:val="left"/>
      <w:pPr>
        <w:ind w:left="40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2105669"/>
    <w:multiLevelType w:val="hybridMultilevel"/>
    <w:tmpl w:val="7B981406"/>
    <w:lvl w:ilvl="0" w:tplc="9F46D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15DE8"/>
    <w:multiLevelType w:val="hybridMultilevel"/>
    <w:tmpl w:val="8864F566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0F2950"/>
    <w:multiLevelType w:val="hybridMultilevel"/>
    <w:tmpl w:val="5CEA03AE"/>
    <w:lvl w:ilvl="0" w:tplc="B9A0BBAC">
      <w:start w:val="3"/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A6A2D79"/>
    <w:multiLevelType w:val="hybridMultilevel"/>
    <w:tmpl w:val="B9F09CD8"/>
    <w:lvl w:ilvl="0" w:tplc="604CB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67844"/>
    <w:multiLevelType w:val="hybridMultilevel"/>
    <w:tmpl w:val="E0E43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472F6"/>
    <w:multiLevelType w:val="hybridMultilevel"/>
    <w:tmpl w:val="4DCE439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B32DDD"/>
    <w:multiLevelType w:val="hybridMultilevel"/>
    <w:tmpl w:val="295E873C"/>
    <w:lvl w:ilvl="0" w:tplc="0032E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A6694"/>
    <w:multiLevelType w:val="hybridMultilevel"/>
    <w:tmpl w:val="98C6622C"/>
    <w:lvl w:ilvl="0" w:tplc="19622B82">
      <w:start w:val="6"/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20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16"/>
  </w:num>
  <w:num w:numId="13">
    <w:abstractNumId w:val="24"/>
  </w:num>
  <w:num w:numId="14">
    <w:abstractNumId w:val="22"/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  <w:num w:numId="19">
    <w:abstractNumId w:val="12"/>
  </w:num>
  <w:num w:numId="20">
    <w:abstractNumId w:val="4"/>
  </w:num>
  <w:num w:numId="21">
    <w:abstractNumId w:val="15"/>
  </w:num>
  <w:num w:numId="22">
    <w:abstractNumId w:val="17"/>
  </w:num>
  <w:num w:numId="23">
    <w:abstractNumId w:val="10"/>
  </w:num>
  <w:num w:numId="24">
    <w:abstractNumId w:val="0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14"/>
    <w:rsid w:val="000173B2"/>
    <w:rsid w:val="00020198"/>
    <w:rsid w:val="00021121"/>
    <w:rsid w:val="00042997"/>
    <w:rsid w:val="00044366"/>
    <w:rsid w:val="0004552F"/>
    <w:rsid w:val="0006052B"/>
    <w:rsid w:val="00064561"/>
    <w:rsid w:val="00066D73"/>
    <w:rsid w:val="0008465D"/>
    <w:rsid w:val="000853CB"/>
    <w:rsid w:val="000A6E46"/>
    <w:rsid w:val="000C6B3A"/>
    <w:rsid w:val="000D0A1F"/>
    <w:rsid w:val="000D7C33"/>
    <w:rsid w:val="000E27FF"/>
    <w:rsid w:val="001156F6"/>
    <w:rsid w:val="001166E0"/>
    <w:rsid w:val="001244AE"/>
    <w:rsid w:val="001323BC"/>
    <w:rsid w:val="001421CA"/>
    <w:rsid w:val="001719B8"/>
    <w:rsid w:val="00172EAB"/>
    <w:rsid w:val="00197E76"/>
    <w:rsid w:val="001A348E"/>
    <w:rsid w:val="001C485B"/>
    <w:rsid w:val="0023538D"/>
    <w:rsid w:val="00236191"/>
    <w:rsid w:val="00243E1D"/>
    <w:rsid w:val="00260B1E"/>
    <w:rsid w:val="00264BA9"/>
    <w:rsid w:val="0026554F"/>
    <w:rsid w:val="00280FBE"/>
    <w:rsid w:val="00281DE9"/>
    <w:rsid w:val="00287B93"/>
    <w:rsid w:val="002A060B"/>
    <w:rsid w:val="002C0F69"/>
    <w:rsid w:val="002D38AF"/>
    <w:rsid w:val="002F6A7E"/>
    <w:rsid w:val="00300DFC"/>
    <w:rsid w:val="003043EA"/>
    <w:rsid w:val="003068F1"/>
    <w:rsid w:val="00320170"/>
    <w:rsid w:val="00334D95"/>
    <w:rsid w:val="003413FE"/>
    <w:rsid w:val="00343111"/>
    <w:rsid w:val="00393210"/>
    <w:rsid w:val="003B2442"/>
    <w:rsid w:val="003E1DFE"/>
    <w:rsid w:val="003E3E13"/>
    <w:rsid w:val="00400967"/>
    <w:rsid w:val="0041165E"/>
    <w:rsid w:val="00412ADD"/>
    <w:rsid w:val="00422313"/>
    <w:rsid w:val="00491A14"/>
    <w:rsid w:val="00492602"/>
    <w:rsid w:val="004B00FA"/>
    <w:rsid w:val="004D3320"/>
    <w:rsid w:val="004D659B"/>
    <w:rsid w:val="004D7961"/>
    <w:rsid w:val="004E0AE8"/>
    <w:rsid w:val="00505AFA"/>
    <w:rsid w:val="00525A14"/>
    <w:rsid w:val="0053725A"/>
    <w:rsid w:val="00544A14"/>
    <w:rsid w:val="00557C7F"/>
    <w:rsid w:val="00557FA3"/>
    <w:rsid w:val="005830BC"/>
    <w:rsid w:val="005A44C4"/>
    <w:rsid w:val="005B0B62"/>
    <w:rsid w:val="005B74E8"/>
    <w:rsid w:val="005C3880"/>
    <w:rsid w:val="005C5F5E"/>
    <w:rsid w:val="005E4C29"/>
    <w:rsid w:val="005E6643"/>
    <w:rsid w:val="005E7BD6"/>
    <w:rsid w:val="006061A9"/>
    <w:rsid w:val="006100A9"/>
    <w:rsid w:val="00610998"/>
    <w:rsid w:val="006316DA"/>
    <w:rsid w:val="00640E79"/>
    <w:rsid w:val="006514F9"/>
    <w:rsid w:val="0065341F"/>
    <w:rsid w:val="00655B97"/>
    <w:rsid w:val="0067078C"/>
    <w:rsid w:val="00674B4F"/>
    <w:rsid w:val="00691B14"/>
    <w:rsid w:val="006B72D3"/>
    <w:rsid w:val="006D02CE"/>
    <w:rsid w:val="006E455A"/>
    <w:rsid w:val="006F1277"/>
    <w:rsid w:val="006F5068"/>
    <w:rsid w:val="00732797"/>
    <w:rsid w:val="00734BCA"/>
    <w:rsid w:val="00736E13"/>
    <w:rsid w:val="00783753"/>
    <w:rsid w:val="007A2E6A"/>
    <w:rsid w:val="007A59D0"/>
    <w:rsid w:val="007A5D1D"/>
    <w:rsid w:val="007C062C"/>
    <w:rsid w:val="007C522E"/>
    <w:rsid w:val="007F647E"/>
    <w:rsid w:val="00806F86"/>
    <w:rsid w:val="00814735"/>
    <w:rsid w:val="00832FE5"/>
    <w:rsid w:val="00844BFB"/>
    <w:rsid w:val="00852EEB"/>
    <w:rsid w:val="00862A29"/>
    <w:rsid w:val="0086321E"/>
    <w:rsid w:val="00863EDD"/>
    <w:rsid w:val="008815D2"/>
    <w:rsid w:val="008A3350"/>
    <w:rsid w:val="008A3E8E"/>
    <w:rsid w:val="008B1077"/>
    <w:rsid w:val="008B2125"/>
    <w:rsid w:val="008C2186"/>
    <w:rsid w:val="008C79E4"/>
    <w:rsid w:val="008D2D0E"/>
    <w:rsid w:val="008E0046"/>
    <w:rsid w:val="008F0F80"/>
    <w:rsid w:val="008F3F78"/>
    <w:rsid w:val="00923CB5"/>
    <w:rsid w:val="00964121"/>
    <w:rsid w:val="00967E47"/>
    <w:rsid w:val="00974A54"/>
    <w:rsid w:val="00975756"/>
    <w:rsid w:val="00983BC4"/>
    <w:rsid w:val="009B55B2"/>
    <w:rsid w:val="009C053D"/>
    <w:rsid w:val="009D6D52"/>
    <w:rsid w:val="00A179CC"/>
    <w:rsid w:val="00A24486"/>
    <w:rsid w:val="00A33CFB"/>
    <w:rsid w:val="00A46932"/>
    <w:rsid w:val="00A65B24"/>
    <w:rsid w:val="00A70B3A"/>
    <w:rsid w:val="00A84449"/>
    <w:rsid w:val="00A96AC8"/>
    <w:rsid w:val="00A96CAE"/>
    <w:rsid w:val="00AD364A"/>
    <w:rsid w:val="00AF1854"/>
    <w:rsid w:val="00B02523"/>
    <w:rsid w:val="00B02BA5"/>
    <w:rsid w:val="00B055AD"/>
    <w:rsid w:val="00B10FAF"/>
    <w:rsid w:val="00B13A20"/>
    <w:rsid w:val="00B42CB9"/>
    <w:rsid w:val="00B5495E"/>
    <w:rsid w:val="00B7383F"/>
    <w:rsid w:val="00B97AA0"/>
    <w:rsid w:val="00BA605C"/>
    <w:rsid w:val="00BA6C7F"/>
    <w:rsid w:val="00BC5F90"/>
    <w:rsid w:val="00BD54DA"/>
    <w:rsid w:val="00C048A5"/>
    <w:rsid w:val="00C2789B"/>
    <w:rsid w:val="00C3743B"/>
    <w:rsid w:val="00C425E1"/>
    <w:rsid w:val="00C65D56"/>
    <w:rsid w:val="00C82F3A"/>
    <w:rsid w:val="00C94F4A"/>
    <w:rsid w:val="00CA28D2"/>
    <w:rsid w:val="00CD5057"/>
    <w:rsid w:val="00CD6B21"/>
    <w:rsid w:val="00CF0646"/>
    <w:rsid w:val="00D012BF"/>
    <w:rsid w:val="00D01742"/>
    <w:rsid w:val="00D13DC7"/>
    <w:rsid w:val="00D268C2"/>
    <w:rsid w:val="00D320B5"/>
    <w:rsid w:val="00D406A0"/>
    <w:rsid w:val="00D5716E"/>
    <w:rsid w:val="00DB1793"/>
    <w:rsid w:val="00E212FD"/>
    <w:rsid w:val="00E23AE0"/>
    <w:rsid w:val="00E24D3D"/>
    <w:rsid w:val="00E26B36"/>
    <w:rsid w:val="00E2725A"/>
    <w:rsid w:val="00E522C1"/>
    <w:rsid w:val="00E61DF8"/>
    <w:rsid w:val="00EA4C9E"/>
    <w:rsid w:val="00EC2B11"/>
    <w:rsid w:val="00ED25AF"/>
    <w:rsid w:val="00ED2CCF"/>
    <w:rsid w:val="00EE7DC9"/>
    <w:rsid w:val="00EF2249"/>
    <w:rsid w:val="00EF25ED"/>
    <w:rsid w:val="00F04424"/>
    <w:rsid w:val="00F05645"/>
    <w:rsid w:val="00F213CF"/>
    <w:rsid w:val="00F23639"/>
    <w:rsid w:val="00F4478B"/>
    <w:rsid w:val="00F47941"/>
    <w:rsid w:val="00F77342"/>
    <w:rsid w:val="00F81862"/>
    <w:rsid w:val="00F85556"/>
    <w:rsid w:val="00F858FA"/>
    <w:rsid w:val="00FA7D82"/>
    <w:rsid w:val="00FB3047"/>
    <w:rsid w:val="00FC7D0B"/>
    <w:rsid w:val="00FD0A33"/>
    <w:rsid w:val="00FD18A4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672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AE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D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A335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EA4C9E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customStyle="1" w:styleId="CILTBullet">
    <w:name w:val="CILT Bullet"/>
    <w:basedOn w:val="ListParagraph"/>
    <w:qFormat/>
    <w:rsid w:val="003E3E13"/>
    <w:pPr>
      <w:framePr w:hSpace="180" w:wrap="around" w:vAnchor="page" w:hAnchor="page" w:x="2264" w:y="7058"/>
      <w:numPr>
        <w:numId w:val="20"/>
      </w:numPr>
      <w:spacing w:after="0" w:line="240" w:lineRule="auto"/>
    </w:pPr>
    <w:rPr>
      <w:rFonts w:ascii="Calibri" w:eastAsia="Times New Roman" w:hAnsi="Calibri" w:cstheme="minorHAnsi"/>
      <w:sz w:val="24"/>
      <w:szCs w:val="24"/>
      <w:lang w:eastAsia="en-GB"/>
    </w:rPr>
  </w:style>
  <w:style w:type="paragraph" w:customStyle="1" w:styleId="CILTTableheading">
    <w:name w:val="CILT Table heading"/>
    <w:basedOn w:val="Normal"/>
    <w:qFormat/>
    <w:rsid w:val="00EA4C9E"/>
    <w:pPr>
      <w:framePr w:hSpace="180" w:wrap="around" w:vAnchor="page" w:hAnchor="page" w:x="2264" w:y="4031"/>
      <w:spacing w:after="80" w:line="240" w:lineRule="auto"/>
    </w:pPr>
    <w:rPr>
      <w:rFonts w:ascii="Calibri" w:eastAsia="Times New Roman" w:hAnsi="Calibri" w:cstheme="minorHAnsi"/>
      <w:sz w:val="28"/>
      <w:szCs w:val="28"/>
      <w:lang w:eastAsia="en-GB"/>
    </w:rPr>
  </w:style>
  <w:style w:type="paragraph" w:styleId="PlainText">
    <w:name w:val="Plain Text"/>
    <w:basedOn w:val="Normal"/>
    <w:link w:val="PlainTextChar"/>
    <w:rsid w:val="00EF25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25E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AE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D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A335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EA4C9E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customStyle="1" w:styleId="CILTBullet">
    <w:name w:val="CILT Bullet"/>
    <w:basedOn w:val="ListParagraph"/>
    <w:qFormat/>
    <w:rsid w:val="003E3E13"/>
    <w:pPr>
      <w:framePr w:hSpace="180" w:wrap="around" w:vAnchor="page" w:hAnchor="page" w:x="2264" w:y="7058"/>
      <w:numPr>
        <w:numId w:val="20"/>
      </w:numPr>
      <w:spacing w:after="0" w:line="240" w:lineRule="auto"/>
    </w:pPr>
    <w:rPr>
      <w:rFonts w:ascii="Calibri" w:eastAsia="Times New Roman" w:hAnsi="Calibri" w:cstheme="minorHAnsi"/>
      <w:sz w:val="24"/>
      <w:szCs w:val="24"/>
      <w:lang w:eastAsia="en-GB"/>
    </w:rPr>
  </w:style>
  <w:style w:type="paragraph" w:customStyle="1" w:styleId="CILTTableheading">
    <w:name w:val="CILT Table heading"/>
    <w:basedOn w:val="Normal"/>
    <w:qFormat/>
    <w:rsid w:val="00EA4C9E"/>
    <w:pPr>
      <w:framePr w:hSpace="180" w:wrap="around" w:vAnchor="page" w:hAnchor="page" w:x="2264" w:y="4031"/>
      <w:spacing w:after="80" w:line="240" w:lineRule="auto"/>
    </w:pPr>
    <w:rPr>
      <w:rFonts w:ascii="Calibri" w:eastAsia="Times New Roman" w:hAnsi="Calibri" w:cstheme="minorHAnsi"/>
      <w:sz w:val="28"/>
      <w:szCs w:val="28"/>
      <w:lang w:eastAsia="en-GB"/>
    </w:rPr>
  </w:style>
  <w:style w:type="paragraph" w:styleId="PlainText">
    <w:name w:val="Plain Text"/>
    <w:basedOn w:val="Normal"/>
    <w:link w:val="PlainTextChar"/>
    <w:rsid w:val="00EF25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25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Delargy</dc:creator>
  <cp:lastModifiedBy>Ceri Williams (INT)</cp:lastModifiedBy>
  <cp:revision>2</cp:revision>
  <cp:lastPrinted>2016-02-11T15:39:00Z</cp:lastPrinted>
  <dcterms:created xsi:type="dcterms:W3CDTF">2017-02-21T18:31:00Z</dcterms:created>
  <dcterms:modified xsi:type="dcterms:W3CDTF">2017-02-21T18:31:00Z</dcterms:modified>
</cp:coreProperties>
</file>