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3723555" w14:textId="265CD678" w:rsidR="00EA4C9E" w:rsidRPr="00544A14" w:rsidRDefault="00AD6F6A" w:rsidP="003E3E13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0B1F9" wp14:editId="7FACE1BC">
                <wp:simplePos x="0" y="0"/>
                <wp:positionH relativeFrom="column">
                  <wp:posOffset>4114800</wp:posOffset>
                </wp:positionH>
                <wp:positionV relativeFrom="paragraph">
                  <wp:posOffset>4572000</wp:posOffset>
                </wp:positionV>
                <wp:extent cx="36576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A42AC" w14:textId="77777777" w:rsidR="007B28DD" w:rsidRPr="007B28DD" w:rsidRDefault="007B28DD" w:rsidP="007B28DD">
                            <w:pPr>
                              <w:jc w:val="center"/>
                              <w:rPr>
                                <w:rFonts w:ascii="Arial" w:hAnsi="Arial" w:cs="Arial"/>
                                <w:color w:val="361163"/>
                              </w:rPr>
                            </w:pPr>
                            <w:r w:rsidRPr="007B28DD">
                              <w:rPr>
                                <w:rFonts w:ascii="Arial" w:hAnsi="Arial" w:cs="Arial"/>
                                <w:color w:val="361163"/>
                                <w:lang w:val="en-US"/>
                              </w:rPr>
                              <w:t>Secretary 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73B0B1F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4pt;margin-top:5in;width:4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SiIM0CAAAO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" filled="f" stroked="f">
                <v:textbox>
                  <w:txbxContent>
                    <w:p w14:paraId="7AFA42AC" w14:textId="77777777" w:rsidR="007B28DD" w:rsidRPr="007B28DD" w:rsidRDefault="007B28DD" w:rsidP="007B28DD">
                      <w:pPr>
                        <w:jc w:val="center"/>
                        <w:rPr>
                          <w:rFonts w:ascii="Arial" w:hAnsi="Arial" w:cs="Arial"/>
                          <w:color w:val="361163"/>
                        </w:rPr>
                      </w:pPr>
                      <w:r w:rsidRPr="007B28DD">
                        <w:rPr>
                          <w:rFonts w:ascii="Arial" w:hAnsi="Arial" w:cs="Arial"/>
                          <w:color w:val="361163"/>
                          <w:lang w:val="en-US"/>
                        </w:rPr>
                        <w:t>Secretary General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B52E24" wp14:editId="00B7FB71">
                <wp:simplePos x="0" y="0"/>
                <wp:positionH relativeFrom="column">
                  <wp:posOffset>5213350</wp:posOffset>
                </wp:positionH>
                <wp:positionV relativeFrom="paragraph">
                  <wp:posOffset>4650740</wp:posOffset>
                </wp:positionV>
                <wp:extent cx="297815" cy="414655"/>
                <wp:effectExtent l="0" t="1270" r="0" b="127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0A2F1" w14:textId="77777777" w:rsidR="00AD6F6A" w:rsidRDefault="00AD6F6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8" o:spid="_x0000_s1027" type="#_x0000_t202" style="position:absolute;left:0;text-align:left;margin-left:410.5pt;margin-top:366.2pt;width:23.45pt;height:32.6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" filled="f" stroked="f">
                <v:textbox style="mso-fit-shape-to-text:t">
                  <w:txbxContent>
                    <w:p w:rsidR="00AD6F6A" w:rsidRDefault="00AD6F6A"/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5C1CB" wp14:editId="025854E1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4572000</wp:posOffset>
                </wp:positionV>
                <wp:extent cx="36576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B7FEA" w14:textId="77777777" w:rsidR="007B28DD" w:rsidRPr="007B28DD" w:rsidRDefault="007B28DD" w:rsidP="007B28DD">
                            <w:pPr>
                              <w:jc w:val="center"/>
                              <w:rPr>
                                <w:rFonts w:ascii="Arial" w:hAnsi="Arial" w:cs="Arial"/>
                                <w:color w:val="361163"/>
                                <w:lang w:val="en-US"/>
                              </w:rPr>
                            </w:pPr>
                            <w:r w:rsidRPr="007B28DD">
                              <w:rPr>
                                <w:rFonts w:ascii="Arial" w:hAnsi="Arial" w:cs="Arial"/>
                                <w:color w:val="361163"/>
                                <w:lang w:val="en-US"/>
                              </w:rPr>
                              <w:t>International President</w:t>
                            </w:r>
                          </w:p>
                          <w:p w14:paraId="7647108B" w14:textId="77777777" w:rsidR="007B28DD" w:rsidRPr="007B28DD" w:rsidRDefault="007B28DD" w:rsidP="007B28DD">
                            <w:pPr>
                              <w:jc w:val="center"/>
                              <w:rPr>
                                <w:rFonts w:ascii="Arial" w:hAnsi="Arial" w:cs="Arial"/>
                                <w:color w:val="36116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3" o:spid="_x0000_s1028" type="#_x0000_t202" style="position:absolute;left:0;text-align:left;margin-left:36pt;margin-top:5in;width:4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" filled="f" stroked="f">
                <v:textbox>
                  <w:txbxContent>
                    <w:p w:rsidR="007B28DD" w:rsidRPr="007B28DD" w:rsidRDefault="007B28DD" w:rsidP="007B28DD">
                      <w:pPr>
                        <w:jc w:val="center"/>
                        <w:rPr>
                          <w:rFonts w:ascii="Arial" w:hAnsi="Arial" w:cs="Arial"/>
                          <w:color w:val="361163"/>
                          <w:lang w:val="en-US"/>
                        </w:rPr>
                      </w:pPr>
                      <w:r w:rsidRPr="007B28DD">
                        <w:rPr>
                          <w:rFonts w:ascii="Arial" w:hAnsi="Arial" w:cs="Arial"/>
                          <w:color w:val="361163"/>
                          <w:lang w:val="en-US"/>
                        </w:rPr>
                        <w:t>International President</w:t>
                      </w:r>
                    </w:p>
                    <w:p w:rsidR="007B28DD" w:rsidRPr="007B28DD" w:rsidRDefault="007B28DD" w:rsidP="007B28DD">
                      <w:pPr>
                        <w:jc w:val="center"/>
                        <w:rPr>
                          <w:rFonts w:ascii="Arial" w:hAnsi="Arial" w:cs="Arial"/>
                          <w:color w:val="36116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998A4" wp14:editId="529C8618">
                <wp:simplePos x="0" y="0"/>
                <wp:positionH relativeFrom="column">
                  <wp:posOffset>184150</wp:posOffset>
                </wp:positionH>
                <wp:positionV relativeFrom="paragraph">
                  <wp:posOffset>4458970</wp:posOffset>
                </wp:positionV>
                <wp:extent cx="297815" cy="414655"/>
                <wp:effectExtent l="0" t="0" r="2540" b="381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58578" w14:textId="77777777" w:rsidR="00AD6F6A" w:rsidRDefault="00AD6F6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C3998A4" id="Text Box 6" o:spid="_x0000_s1029" type="#_x0000_t202" style="position:absolute;left:0;text-align:left;margin-left:14.5pt;margin-top:351.1pt;width:23.45pt;height:32.6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" filled="f" stroked="f">
                <v:textbox style="mso-fit-shape-to-text:t">
                  <w:txbxContent>
                    <w:p w14:paraId="3CA58578" w14:textId="77777777" w:rsidR="00AD6F6A" w:rsidRDefault="00AD6F6A"/>
                  </w:txbxContent>
                </v:textbox>
                <w10:wrap type="through"/>
              </v:shape>
            </w:pict>
          </mc:Fallback>
        </mc:AlternateContent>
      </w:r>
      <w:r w:rsidR="005D126F"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1ADAF" wp14:editId="5880C8D2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7315200" cy="3886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408ED" w14:textId="77777777" w:rsidR="00E65C6E" w:rsidRPr="007B28DD" w:rsidRDefault="00E65C6E" w:rsidP="005D126F">
                            <w:pPr>
                              <w:jc w:val="center"/>
                              <w:rPr>
                                <w:rFonts w:ascii="Arial" w:hAnsi="Arial" w:cs="Arial"/>
                                <w:color w:val="361163"/>
                                <w:lang w:val="en-US"/>
                              </w:rPr>
                            </w:pPr>
                            <w:r w:rsidRPr="007B28DD">
                              <w:rPr>
                                <w:rFonts w:ascii="Arial" w:hAnsi="Arial" w:cs="Arial"/>
                                <w:color w:val="361163"/>
                                <w:lang w:val="en-US"/>
                              </w:rPr>
                              <w:t>This is to certify that</w:t>
                            </w:r>
                          </w:p>
                          <w:p w14:paraId="42C72BF0" w14:textId="77777777" w:rsidR="00E65C6E" w:rsidRPr="007B28DD" w:rsidRDefault="007B28DD" w:rsidP="005D12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61163"/>
                                <w:sz w:val="68"/>
                                <w:szCs w:val="68"/>
                                <w:lang w:val="en-US"/>
                              </w:rPr>
                            </w:pPr>
                            <w:r w:rsidRPr="007B28DD">
                              <w:rPr>
                                <w:rFonts w:ascii="Arial" w:hAnsi="Arial" w:cs="Arial"/>
                                <w:b/>
                                <w:color w:val="361163"/>
                                <w:sz w:val="68"/>
                                <w:szCs w:val="68"/>
                                <w:lang w:val="en-US"/>
                              </w:rPr>
                              <w:t>[</w:t>
                            </w:r>
                            <w:r w:rsidR="00D140BC">
                              <w:rPr>
                                <w:rFonts w:ascii="Arial" w:hAnsi="Arial" w:cs="Arial"/>
                                <w:b/>
                                <w:color w:val="361163"/>
                                <w:sz w:val="68"/>
                                <w:szCs w:val="68"/>
                                <w:lang w:val="en-US"/>
                              </w:rPr>
                              <w:t>Name</w:t>
                            </w:r>
                            <w:r w:rsidRPr="007B28DD">
                              <w:rPr>
                                <w:rFonts w:ascii="Arial" w:hAnsi="Arial" w:cs="Arial"/>
                                <w:b/>
                                <w:color w:val="361163"/>
                                <w:sz w:val="68"/>
                                <w:szCs w:val="68"/>
                                <w:lang w:val="en-US"/>
                              </w:rPr>
                              <w:t>]</w:t>
                            </w:r>
                          </w:p>
                          <w:p w14:paraId="6DED66BC" w14:textId="77777777" w:rsidR="00CF2A60" w:rsidRDefault="00CF2A60" w:rsidP="005D12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61163"/>
                                <w:lang w:val="en-US"/>
                              </w:rPr>
                            </w:pPr>
                            <w:r w:rsidRPr="00CF2A60">
                              <w:rPr>
                                <w:rFonts w:ascii="Arial" w:hAnsi="Arial" w:cs="Arial"/>
                                <w:color w:val="361163"/>
                                <w:lang w:val="en-US"/>
                              </w:rPr>
                              <w:t>has this day been elected a</w:t>
                            </w:r>
                            <w:r w:rsidRPr="00CF2A60">
                              <w:rPr>
                                <w:rFonts w:ascii="Arial" w:hAnsi="Arial" w:cs="Arial"/>
                                <w:b/>
                                <w:color w:val="361163"/>
                                <w:lang w:val="en-US"/>
                              </w:rPr>
                              <w:t xml:space="preserve"> </w:t>
                            </w:r>
                          </w:p>
                          <w:p w14:paraId="478B1E40" w14:textId="77777777" w:rsidR="00E65C6E" w:rsidRPr="007B28DD" w:rsidRDefault="007B28DD" w:rsidP="005D12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61163"/>
                                <w:sz w:val="68"/>
                                <w:szCs w:val="68"/>
                                <w:lang w:val="en-US"/>
                              </w:rPr>
                            </w:pPr>
                            <w:r w:rsidRPr="007B28DD">
                              <w:rPr>
                                <w:rFonts w:ascii="Arial" w:hAnsi="Arial" w:cs="Arial"/>
                                <w:b/>
                                <w:color w:val="361163"/>
                                <w:sz w:val="68"/>
                                <w:szCs w:val="68"/>
                                <w:lang w:val="en-US"/>
                              </w:rPr>
                              <w:t>[</w:t>
                            </w:r>
                            <w:r w:rsidR="005D126F">
                              <w:rPr>
                                <w:rFonts w:ascii="Arial" w:hAnsi="Arial" w:cs="Arial"/>
                                <w:b/>
                                <w:color w:val="361163"/>
                                <w:sz w:val="68"/>
                                <w:szCs w:val="68"/>
                                <w:lang w:val="en-US"/>
                              </w:rPr>
                              <w:t>Membership Level</w:t>
                            </w:r>
                            <w:r w:rsidRPr="007B28DD">
                              <w:rPr>
                                <w:rFonts w:ascii="Arial" w:hAnsi="Arial" w:cs="Arial"/>
                                <w:b/>
                                <w:color w:val="361163"/>
                                <w:sz w:val="68"/>
                                <w:szCs w:val="68"/>
                                <w:lang w:val="en-US"/>
                              </w:rPr>
                              <w:t>]</w:t>
                            </w:r>
                          </w:p>
                          <w:p w14:paraId="3F146314" w14:textId="77777777" w:rsidR="00E65C6E" w:rsidRPr="009C7702" w:rsidRDefault="00E65C6E" w:rsidP="005D126F">
                            <w:pPr>
                              <w:jc w:val="center"/>
                              <w:rPr>
                                <w:rFonts w:ascii="Arial" w:hAnsi="Arial" w:cs="Arial"/>
                                <w:color w:val="361163"/>
                                <w:sz w:val="20"/>
                                <w:szCs w:val="28"/>
                                <w:lang w:val="en-US"/>
                              </w:rPr>
                            </w:pPr>
                            <w:r w:rsidRPr="007B28DD">
                              <w:rPr>
                                <w:rFonts w:ascii="Arial" w:hAnsi="Arial" w:cs="Arial"/>
                                <w:color w:val="361163"/>
                                <w:sz w:val="28"/>
                                <w:szCs w:val="28"/>
                                <w:lang w:val="en-US"/>
                              </w:rPr>
                              <w:t>of The Chartered Institute of Logistics and Transport</w:t>
                            </w:r>
                            <w:r w:rsidR="005D126F">
                              <w:rPr>
                                <w:rFonts w:ascii="Arial" w:hAnsi="Arial" w:cs="Arial"/>
                                <w:color w:val="361163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9C7702">
                              <w:rPr>
                                <w:rFonts w:ascii="Arial" w:hAnsi="Arial" w:cs="Arial"/>
                                <w:color w:val="361163"/>
                                <w:sz w:val="18"/>
                                <w:szCs w:val="24"/>
                                <w:lang w:val="en-US"/>
                              </w:rPr>
                              <w:t>Established to advance and promote the art</w:t>
                            </w:r>
                            <w:r w:rsidR="007B28DD" w:rsidRPr="009C7702">
                              <w:rPr>
                                <w:rFonts w:ascii="Arial" w:hAnsi="Arial" w:cs="Arial"/>
                                <w:color w:val="361163"/>
                                <w:sz w:val="18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C7702">
                              <w:rPr>
                                <w:rFonts w:ascii="Arial" w:hAnsi="Arial" w:cs="Arial"/>
                                <w:color w:val="361163"/>
                                <w:sz w:val="18"/>
                                <w:szCs w:val="24"/>
                                <w:lang w:val="en-US"/>
                              </w:rPr>
                              <w:t>and science of logistics and transport</w:t>
                            </w:r>
                          </w:p>
                          <w:p w14:paraId="0C29CA57" w14:textId="77777777" w:rsidR="005D126F" w:rsidRDefault="005D126F" w:rsidP="005D12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361163"/>
                                <w:lang w:val="en-US"/>
                              </w:rPr>
                            </w:pPr>
                            <w:r w:rsidRPr="005D126F">
                              <w:rPr>
                                <w:rFonts w:ascii="Arial" w:hAnsi="Arial" w:cs="Arial"/>
                                <w:color w:val="361163"/>
                                <w:lang w:val="en-US"/>
                              </w:rPr>
                              <w:t>and can now use th</w:t>
                            </w:r>
                            <w:r>
                              <w:rPr>
                                <w:rFonts w:ascii="Arial" w:hAnsi="Arial" w:cs="Arial"/>
                                <w:color w:val="361163"/>
                                <w:lang w:val="en-US"/>
                              </w:rPr>
                              <w:t>e following post nominal letters</w:t>
                            </w:r>
                          </w:p>
                          <w:p w14:paraId="3A441770" w14:textId="77777777" w:rsidR="005D126F" w:rsidRPr="005D126F" w:rsidRDefault="005D126F" w:rsidP="005D12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361163"/>
                                <w:lang w:val="en-US"/>
                              </w:rPr>
                            </w:pPr>
                          </w:p>
                          <w:p w14:paraId="6144077E" w14:textId="77777777" w:rsidR="005D126F" w:rsidRPr="007B28DD" w:rsidRDefault="005D126F" w:rsidP="005D12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61163"/>
                                <w:sz w:val="68"/>
                                <w:szCs w:val="68"/>
                                <w:lang w:val="en-US"/>
                              </w:rPr>
                            </w:pPr>
                            <w:r w:rsidRPr="007B28DD">
                              <w:rPr>
                                <w:rFonts w:ascii="Arial" w:hAnsi="Arial" w:cs="Arial"/>
                                <w:b/>
                                <w:color w:val="361163"/>
                                <w:sz w:val="68"/>
                                <w:szCs w:val="68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61163"/>
                                <w:sz w:val="68"/>
                                <w:szCs w:val="68"/>
                                <w:lang w:val="en-US"/>
                              </w:rPr>
                              <w:t>Letters</w:t>
                            </w:r>
                            <w:r w:rsidRPr="007B28DD">
                              <w:rPr>
                                <w:rFonts w:ascii="Arial" w:hAnsi="Arial" w:cs="Arial"/>
                                <w:b/>
                                <w:color w:val="361163"/>
                                <w:sz w:val="68"/>
                                <w:szCs w:val="68"/>
                                <w:lang w:val="en-US"/>
                              </w:rPr>
                              <w:t>]</w:t>
                            </w:r>
                          </w:p>
                          <w:p w14:paraId="09E04485" w14:textId="77777777" w:rsidR="00E65C6E" w:rsidRPr="007B28DD" w:rsidRDefault="00E65C6E" w:rsidP="005D126F">
                            <w:pPr>
                              <w:jc w:val="center"/>
                              <w:rPr>
                                <w:rFonts w:ascii="Arial" w:hAnsi="Arial" w:cs="Arial"/>
                                <w:color w:val="361163"/>
                                <w:lang w:val="en-US"/>
                              </w:rPr>
                            </w:pPr>
                            <w:r w:rsidRPr="007B28DD">
                              <w:rPr>
                                <w:rFonts w:ascii="Arial" w:hAnsi="Arial" w:cs="Arial"/>
                                <w:color w:val="361163"/>
                                <w:lang w:val="en-US"/>
                              </w:rPr>
                              <w:t>Date:</w:t>
                            </w:r>
                            <w:r w:rsidR="007B28DD">
                              <w:rPr>
                                <w:rFonts w:ascii="Arial" w:hAnsi="Arial" w:cs="Arial"/>
                                <w:color w:val="361163"/>
                                <w:lang w:val="en-US"/>
                              </w:rPr>
                              <w:t xml:space="preserve"> </w:t>
                            </w:r>
                            <w:r w:rsidR="007B28DD" w:rsidRPr="007B28DD">
                              <w:rPr>
                                <w:rFonts w:ascii="Arial" w:hAnsi="Arial" w:cs="Arial"/>
                                <w:b/>
                                <w:color w:val="361163"/>
                                <w:lang w:val="en-US"/>
                              </w:rPr>
                              <w:t>[00 Month 2017]</w:t>
                            </w:r>
                          </w:p>
                          <w:p w14:paraId="7BB14A53" w14:textId="77777777" w:rsidR="00E65C6E" w:rsidRPr="007B28DD" w:rsidRDefault="00E65C6E" w:rsidP="005D126F">
                            <w:pPr>
                              <w:jc w:val="center"/>
                              <w:rPr>
                                <w:rFonts w:ascii="Arial" w:hAnsi="Arial" w:cs="Arial"/>
                                <w:color w:val="361163"/>
                                <w:lang w:val="en-US"/>
                              </w:rPr>
                            </w:pPr>
                          </w:p>
                          <w:p w14:paraId="5B7D5234" w14:textId="77777777" w:rsidR="00E65C6E" w:rsidRPr="007B28DD" w:rsidRDefault="00E65C6E" w:rsidP="005D126F">
                            <w:pPr>
                              <w:jc w:val="center"/>
                              <w:rPr>
                                <w:rFonts w:ascii="Arial" w:hAnsi="Arial" w:cs="Arial"/>
                                <w:color w:val="361163"/>
                                <w:lang w:val="en-US"/>
                              </w:rPr>
                            </w:pPr>
                          </w:p>
                          <w:p w14:paraId="71C77F10" w14:textId="77777777" w:rsidR="00E65C6E" w:rsidRPr="007B28DD" w:rsidRDefault="00E65C6E" w:rsidP="005D126F">
                            <w:pPr>
                              <w:jc w:val="center"/>
                              <w:rPr>
                                <w:rFonts w:ascii="Arial" w:hAnsi="Arial" w:cs="Arial"/>
                                <w:color w:val="361163"/>
                                <w:lang w:val="en-US"/>
                              </w:rPr>
                            </w:pPr>
                          </w:p>
                          <w:p w14:paraId="0D62716A" w14:textId="77777777" w:rsidR="00E65C6E" w:rsidRPr="007B28DD" w:rsidRDefault="00E65C6E" w:rsidP="005D126F">
                            <w:pPr>
                              <w:jc w:val="center"/>
                              <w:rPr>
                                <w:rFonts w:ascii="Arial" w:hAnsi="Arial" w:cs="Arial"/>
                                <w:color w:val="361163"/>
                                <w:lang w:val="en-US"/>
                              </w:rPr>
                            </w:pPr>
                          </w:p>
                          <w:p w14:paraId="14A5B8DE" w14:textId="77777777" w:rsidR="00E65C6E" w:rsidRPr="007B28DD" w:rsidRDefault="00E65C6E" w:rsidP="005D126F">
                            <w:pPr>
                              <w:jc w:val="center"/>
                              <w:rPr>
                                <w:rFonts w:ascii="Arial" w:hAnsi="Arial" w:cs="Arial"/>
                                <w:color w:val="361163"/>
                                <w:lang w:val="en-US"/>
                              </w:rPr>
                            </w:pPr>
                          </w:p>
                          <w:p w14:paraId="34B1C975" w14:textId="77777777" w:rsidR="00E65C6E" w:rsidRPr="007B28DD" w:rsidRDefault="00E65C6E" w:rsidP="005D126F">
                            <w:pPr>
                              <w:jc w:val="center"/>
                              <w:rPr>
                                <w:rFonts w:ascii="Arial" w:hAnsi="Arial" w:cs="Arial"/>
                                <w:color w:val="361163"/>
                                <w:lang w:val="en-US"/>
                              </w:rPr>
                            </w:pPr>
                          </w:p>
                          <w:p w14:paraId="238A58CF" w14:textId="77777777" w:rsidR="00E65C6E" w:rsidRPr="007B28DD" w:rsidRDefault="00E65C6E" w:rsidP="005D126F">
                            <w:pPr>
                              <w:jc w:val="center"/>
                              <w:rPr>
                                <w:rFonts w:ascii="Arial" w:hAnsi="Arial" w:cs="Arial"/>
                                <w:color w:val="361163"/>
                                <w:lang w:val="en-US"/>
                              </w:rPr>
                            </w:pPr>
                          </w:p>
                          <w:p w14:paraId="0D7DC5BC" w14:textId="77777777" w:rsidR="00E65C6E" w:rsidRPr="007B28DD" w:rsidRDefault="00E65C6E" w:rsidP="005D126F">
                            <w:pPr>
                              <w:jc w:val="center"/>
                              <w:rPr>
                                <w:rFonts w:ascii="Arial" w:hAnsi="Arial" w:cs="Arial"/>
                                <w:color w:val="361163"/>
                                <w:lang w:val="en-US"/>
                              </w:rPr>
                            </w:pPr>
                          </w:p>
                          <w:p w14:paraId="2D176A2E" w14:textId="77777777" w:rsidR="00E65C6E" w:rsidRPr="007B28DD" w:rsidRDefault="00E65C6E" w:rsidP="005D126F">
                            <w:pPr>
                              <w:jc w:val="center"/>
                              <w:rPr>
                                <w:rFonts w:ascii="Arial" w:hAnsi="Arial" w:cs="Arial"/>
                                <w:color w:val="361163"/>
                                <w:lang w:val="en-US"/>
                              </w:rPr>
                            </w:pPr>
                          </w:p>
                          <w:p w14:paraId="765138FB" w14:textId="77777777" w:rsidR="00E65C6E" w:rsidRPr="007B28DD" w:rsidRDefault="00E65C6E" w:rsidP="005D126F">
                            <w:pPr>
                              <w:jc w:val="center"/>
                              <w:rPr>
                                <w:rFonts w:ascii="Arial" w:hAnsi="Arial" w:cs="Arial"/>
                                <w:color w:val="361163"/>
                                <w:lang w:val="en-US"/>
                              </w:rPr>
                            </w:pPr>
                          </w:p>
                          <w:p w14:paraId="2503DFF5" w14:textId="77777777" w:rsidR="00E65C6E" w:rsidRPr="007B28DD" w:rsidRDefault="00E65C6E" w:rsidP="005D126F">
                            <w:pPr>
                              <w:jc w:val="center"/>
                              <w:rPr>
                                <w:rFonts w:ascii="Arial" w:hAnsi="Arial" w:cs="Arial"/>
                                <w:color w:val="361163"/>
                                <w:lang w:val="en-US"/>
                              </w:rPr>
                            </w:pPr>
                          </w:p>
                          <w:p w14:paraId="20B38DB3" w14:textId="77777777" w:rsidR="00E65C6E" w:rsidRPr="007B28DD" w:rsidRDefault="00E65C6E" w:rsidP="005D126F">
                            <w:pPr>
                              <w:jc w:val="center"/>
                              <w:rPr>
                                <w:rFonts w:ascii="Arial" w:hAnsi="Arial" w:cs="Arial"/>
                                <w:color w:val="361163"/>
                                <w:lang w:val="en-US"/>
                              </w:rPr>
                            </w:pPr>
                          </w:p>
                          <w:p w14:paraId="234FE1BF" w14:textId="77777777" w:rsidR="00E65C6E" w:rsidRPr="007B28DD" w:rsidRDefault="00E65C6E" w:rsidP="005D126F">
                            <w:pPr>
                              <w:jc w:val="center"/>
                              <w:rPr>
                                <w:rFonts w:ascii="Arial" w:hAnsi="Arial" w:cs="Arial"/>
                                <w:color w:val="361163"/>
                                <w:lang w:val="en-US"/>
                              </w:rPr>
                            </w:pPr>
                          </w:p>
                          <w:p w14:paraId="4A942E6F" w14:textId="77777777" w:rsidR="00E65C6E" w:rsidRPr="007B28DD" w:rsidRDefault="00E65C6E" w:rsidP="005D126F">
                            <w:pPr>
                              <w:jc w:val="center"/>
                              <w:rPr>
                                <w:rFonts w:ascii="Arial" w:hAnsi="Arial" w:cs="Arial"/>
                                <w:color w:val="361163"/>
                                <w:lang w:val="en-US"/>
                              </w:rPr>
                            </w:pPr>
                          </w:p>
                          <w:p w14:paraId="31C62E31" w14:textId="77777777" w:rsidR="00E65C6E" w:rsidRPr="007B28DD" w:rsidRDefault="00E65C6E" w:rsidP="005D126F">
                            <w:pPr>
                              <w:jc w:val="center"/>
                              <w:rPr>
                                <w:rFonts w:ascii="Arial" w:hAnsi="Arial" w:cs="Arial"/>
                                <w:color w:val="361163"/>
                                <w:lang w:val="en-US"/>
                              </w:rPr>
                            </w:pPr>
                          </w:p>
                          <w:p w14:paraId="1AE6EDC9" w14:textId="77777777" w:rsidR="00E65C6E" w:rsidRPr="007B28DD" w:rsidRDefault="00E65C6E" w:rsidP="005D126F">
                            <w:pPr>
                              <w:jc w:val="center"/>
                              <w:rPr>
                                <w:rFonts w:ascii="Arial" w:hAnsi="Arial" w:cs="Arial"/>
                                <w:color w:val="361163"/>
                                <w:lang w:val="en-US"/>
                              </w:rPr>
                            </w:pPr>
                            <w:r w:rsidRPr="007B28DD">
                              <w:rPr>
                                <w:rFonts w:ascii="Arial" w:hAnsi="Arial" w:cs="Arial"/>
                                <w:color w:val="361163"/>
                                <w:lang w:val="en-US"/>
                              </w:rPr>
                              <w:t>International President                                                          Secretary General</w:t>
                            </w:r>
                          </w:p>
                          <w:p w14:paraId="283D05A6" w14:textId="77777777" w:rsidR="00E65C6E" w:rsidRPr="007B28DD" w:rsidRDefault="00E65C6E" w:rsidP="005D126F">
                            <w:pPr>
                              <w:jc w:val="center"/>
                              <w:rPr>
                                <w:rFonts w:ascii="Arial" w:hAnsi="Arial" w:cs="Arial"/>
                                <w:color w:val="36116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051ADAF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30" type="#_x0000_t202" style="position:absolute;left:0;text-align:left;margin-left:36pt;margin-top:0;width:8in;height:30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7tSdACAAAW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" filled="f" stroked="f">
                <v:textbox>
                  <w:txbxContent>
                    <w:p w14:paraId="11B408ED" w14:textId="77777777" w:rsidR="00E65C6E" w:rsidRPr="007B28DD" w:rsidRDefault="00E65C6E" w:rsidP="005D126F">
                      <w:pPr>
                        <w:jc w:val="center"/>
                        <w:rPr>
                          <w:rFonts w:ascii="Arial" w:hAnsi="Arial" w:cs="Arial"/>
                          <w:color w:val="361163"/>
                          <w:lang w:val="en-US"/>
                        </w:rPr>
                      </w:pPr>
                      <w:r w:rsidRPr="007B28DD">
                        <w:rPr>
                          <w:rFonts w:ascii="Arial" w:hAnsi="Arial" w:cs="Arial"/>
                          <w:color w:val="361163"/>
                          <w:lang w:val="en-US"/>
                        </w:rPr>
                        <w:t>This is to certify that</w:t>
                      </w:r>
                    </w:p>
                    <w:p w14:paraId="42C72BF0" w14:textId="77777777" w:rsidR="00E65C6E" w:rsidRPr="007B28DD" w:rsidRDefault="007B28DD" w:rsidP="005D126F">
                      <w:pPr>
                        <w:jc w:val="center"/>
                        <w:rPr>
                          <w:rFonts w:ascii="Arial" w:hAnsi="Arial" w:cs="Arial"/>
                          <w:b/>
                          <w:color w:val="361163"/>
                          <w:sz w:val="68"/>
                          <w:szCs w:val="68"/>
                          <w:lang w:val="en-US"/>
                        </w:rPr>
                      </w:pPr>
                      <w:r w:rsidRPr="007B28DD">
                        <w:rPr>
                          <w:rFonts w:ascii="Arial" w:hAnsi="Arial" w:cs="Arial"/>
                          <w:b/>
                          <w:color w:val="361163"/>
                          <w:sz w:val="68"/>
                          <w:szCs w:val="68"/>
                          <w:lang w:val="en-US"/>
                        </w:rPr>
                        <w:t>[</w:t>
                      </w:r>
                      <w:r w:rsidR="00D140BC">
                        <w:rPr>
                          <w:rFonts w:ascii="Arial" w:hAnsi="Arial" w:cs="Arial"/>
                          <w:b/>
                          <w:color w:val="361163"/>
                          <w:sz w:val="68"/>
                          <w:szCs w:val="68"/>
                          <w:lang w:val="en-US"/>
                        </w:rPr>
                        <w:t>Name</w:t>
                      </w:r>
                      <w:r w:rsidRPr="007B28DD">
                        <w:rPr>
                          <w:rFonts w:ascii="Arial" w:hAnsi="Arial" w:cs="Arial"/>
                          <w:b/>
                          <w:color w:val="361163"/>
                          <w:sz w:val="68"/>
                          <w:szCs w:val="68"/>
                          <w:lang w:val="en-US"/>
                        </w:rPr>
                        <w:t>]</w:t>
                      </w:r>
                    </w:p>
                    <w:p w14:paraId="6DED66BC" w14:textId="77777777" w:rsidR="00CF2A60" w:rsidRDefault="00CF2A60" w:rsidP="005D126F">
                      <w:pPr>
                        <w:jc w:val="center"/>
                        <w:rPr>
                          <w:rFonts w:ascii="Arial" w:hAnsi="Arial" w:cs="Arial"/>
                          <w:b/>
                          <w:color w:val="361163"/>
                          <w:lang w:val="en-US"/>
                        </w:rPr>
                      </w:pPr>
                      <w:r w:rsidRPr="00CF2A60">
                        <w:rPr>
                          <w:rFonts w:ascii="Arial" w:hAnsi="Arial" w:cs="Arial"/>
                          <w:color w:val="361163"/>
                          <w:lang w:val="en-US"/>
                        </w:rPr>
                        <w:t xml:space="preserve">has this day been elected </w:t>
                      </w:r>
                      <w:proofErr w:type="gramStart"/>
                      <w:r w:rsidRPr="00CF2A60">
                        <w:rPr>
                          <w:rFonts w:ascii="Arial" w:hAnsi="Arial" w:cs="Arial"/>
                          <w:color w:val="361163"/>
                          <w:lang w:val="en-US"/>
                        </w:rPr>
                        <w:t>a</w:t>
                      </w:r>
                      <w:proofErr w:type="gramEnd"/>
                      <w:r w:rsidRPr="00CF2A60">
                        <w:rPr>
                          <w:rFonts w:ascii="Arial" w:hAnsi="Arial" w:cs="Arial"/>
                          <w:b/>
                          <w:color w:val="361163"/>
                          <w:lang w:val="en-US"/>
                        </w:rPr>
                        <w:t xml:space="preserve"> </w:t>
                      </w:r>
                    </w:p>
                    <w:p w14:paraId="478B1E40" w14:textId="77777777" w:rsidR="00E65C6E" w:rsidRPr="007B28DD" w:rsidRDefault="007B28DD" w:rsidP="005D126F">
                      <w:pPr>
                        <w:jc w:val="center"/>
                        <w:rPr>
                          <w:rFonts w:ascii="Arial" w:hAnsi="Arial" w:cs="Arial"/>
                          <w:b/>
                          <w:color w:val="361163"/>
                          <w:sz w:val="68"/>
                          <w:szCs w:val="68"/>
                          <w:lang w:val="en-US"/>
                        </w:rPr>
                      </w:pPr>
                      <w:r w:rsidRPr="007B28DD">
                        <w:rPr>
                          <w:rFonts w:ascii="Arial" w:hAnsi="Arial" w:cs="Arial"/>
                          <w:b/>
                          <w:color w:val="361163"/>
                          <w:sz w:val="68"/>
                          <w:szCs w:val="68"/>
                          <w:lang w:val="en-US"/>
                        </w:rPr>
                        <w:t>[</w:t>
                      </w:r>
                      <w:r w:rsidR="005D126F">
                        <w:rPr>
                          <w:rFonts w:ascii="Arial" w:hAnsi="Arial" w:cs="Arial"/>
                          <w:b/>
                          <w:color w:val="361163"/>
                          <w:sz w:val="68"/>
                          <w:szCs w:val="68"/>
                          <w:lang w:val="en-US"/>
                        </w:rPr>
                        <w:t>Membership Level</w:t>
                      </w:r>
                      <w:r w:rsidRPr="007B28DD">
                        <w:rPr>
                          <w:rFonts w:ascii="Arial" w:hAnsi="Arial" w:cs="Arial"/>
                          <w:b/>
                          <w:color w:val="361163"/>
                          <w:sz w:val="68"/>
                          <w:szCs w:val="68"/>
                          <w:lang w:val="en-US"/>
                        </w:rPr>
                        <w:t>]</w:t>
                      </w:r>
                    </w:p>
                    <w:p w14:paraId="3F146314" w14:textId="77777777" w:rsidR="00E65C6E" w:rsidRPr="009C7702" w:rsidRDefault="00E65C6E" w:rsidP="005D126F">
                      <w:pPr>
                        <w:jc w:val="center"/>
                        <w:rPr>
                          <w:rFonts w:ascii="Arial" w:hAnsi="Arial" w:cs="Arial"/>
                          <w:color w:val="361163"/>
                          <w:sz w:val="20"/>
                          <w:szCs w:val="28"/>
                          <w:lang w:val="en-US"/>
                        </w:rPr>
                      </w:pPr>
                      <w:r w:rsidRPr="007B28DD">
                        <w:rPr>
                          <w:rFonts w:ascii="Arial" w:hAnsi="Arial" w:cs="Arial"/>
                          <w:color w:val="361163"/>
                          <w:sz w:val="28"/>
                          <w:szCs w:val="28"/>
                          <w:lang w:val="en-US"/>
                        </w:rPr>
                        <w:t>of The Chartered Institute of Logistics and Transport</w:t>
                      </w:r>
                      <w:r w:rsidR="005D126F">
                        <w:rPr>
                          <w:rFonts w:ascii="Arial" w:hAnsi="Arial" w:cs="Arial"/>
                          <w:color w:val="361163"/>
                          <w:sz w:val="28"/>
                          <w:szCs w:val="28"/>
                          <w:lang w:val="en-US"/>
                        </w:rPr>
                        <w:br/>
                      </w:r>
                      <w:bookmarkStart w:id="1" w:name="_GoBack"/>
                      <w:r w:rsidRPr="009C7702">
                        <w:rPr>
                          <w:rFonts w:ascii="Arial" w:hAnsi="Arial" w:cs="Arial"/>
                          <w:color w:val="361163"/>
                          <w:sz w:val="18"/>
                          <w:szCs w:val="24"/>
                          <w:lang w:val="en-US"/>
                        </w:rPr>
                        <w:t>Established to advance and promote the art</w:t>
                      </w:r>
                      <w:r w:rsidR="007B28DD" w:rsidRPr="009C7702">
                        <w:rPr>
                          <w:rFonts w:ascii="Arial" w:hAnsi="Arial" w:cs="Arial"/>
                          <w:color w:val="361163"/>
                          <w:sz w:val="18"/>
                          <w:szCs w:val="24"/>
                          <w:lang w:val="en-US"/>
                        </w:rPr>
                        <w:t xml:space="preserve"> </w:t>
                      </w:r>
                      <w:r w:rsidRPr="009C7702">
                        <w:rPr>
                          <w:rFonts w:ascii="Arial" w:hAnsi="Arial" w:cs="Arial"/>
                          <w:color w:val="361163"/>
                          <w:sz w:val="18"/>
                          <w:szCs w:val="24"/>
                          <w:lang w:val="en-US"/>
                        </w:rPr>
                        <w:t>and science of logistics and transport</w:t>
                      </w:r>
                    </w:p>
                    <w:bookmarkEnd w:id="1"/>
                    <w:p w14:paraId="0C29CA57" w14:textId="77777777" w:rsidR="005D126F" w:rsidRDefault="005D126F" w:rsidP="005D12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361163"/>
                          <w:lang w:val="en-US"/>
                        </w:rPr>
                      </w:pPr>
                      <w:r w:rsidRPr="005D126F">
                        <w:rPr>
                          <w:rFonts w:ascii="Arial" w:hAnsi="Arial" w:cs="Arial"/>
                          <w:color w:val="361163"/>
                          <w:lang w:val="en-US"/>
                        </w:rPr>
                        <w:t>and can now use th</w:t>
                      </w:r>
                      <w:r>
                        <w:rPr>
                          <w:rFonts w:ascii="Arial" w:hAnsi="Arial" w:cs="Arial"/>
                          <w:color w:val="361163"/>
                          <w:lang w:val="en-US"/>
                        </w:rPr>
                        <w:t>e following post nominal letters</w:t>
                      </w:r>
                    </w:p>
                    <w:p w14:paraId="3A441770" w14:textId="77777777" w:rsidR="005D126F" w:rsidRPr="005D126F" w:rsidRDefault="005D126F" w:rsidP="005D12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361163"/>
                          <w:lang w:val="en-US"/>
                        </w:rPr>
                      </w:pPr>
                    </w:p>
                    <w:p w14:paraId="6144077E" w14:textId="77777777" w:rsidR="005D126F" w:rsidRPr="007B28DD" w:rsidRDefault="005D126F" w:rsidP="005D126F">
                      <w:pPr>
                        <w:jc w:val="center"/>
                        <w:rPr>
                          <w:rFonts w:ascii="Arial" w:hAnsi="Arial" w:cs="Arial"/>
                          <w:b/>
                          <w:color w:val="361163"/>
                          <w:sz w:val="68"/>
                          <w:szCs w:val="68"/>
                          <w:lang w:val="en-US"/>
                        </w:rPr>
                      </w:pPr>
                      <w:r w:rsidRPr="007B28DD">
                        <w:rPr>
                          <w:rFonts w:ascii="Arial" w:hAnsi="Arial" w:cs="Arial"/>
                          <w:b/>
                          <w:color w:val="361163"/>
                          <w:sz w:val="68"/>
                          <w:szCs w:val="68"/>
                          <w:lang w:val="en-US"/>
                        </w:rPr>
                        <w:t>[</w:t>
                      </w:r>
                      <w:r>
                        <w:rPr>
                          <w:rFonts w:ascii="Arial" w:hAnsi="Arial" w:cs="Arial"/>
                          <w:b/>
                          <w:color w:val="361163"/>
                          <w:sz w:val="68"/>
                          <w:szCs w:val="68"/>
                          <w:lang w:val="en-US"/>
                        </w:rPr>
                        <w:t>Letters</w:t>
                      </w:r>
                      <w:r w:rsidRPr="007B28DD">
                        <w:rPr>
                          <w:rFonts w:ascii="Arial" w:hAnsi="Arial" w:cs="Arial"/>
                          <w:b/>
                          <w:color w:val="361163"/>
                          <w:sz w:val="68"/>
                          <w:szCs w:val="68"/>
                          <w:lang w:val="en-US"/>
                        </w:rPr>
                        <w:t>]</w:t>
                      </w:r>
                    </w:p>
                    <w:p w14:paraId="09E04485" w14:textId="77777777" w:rsidR="00E65C6E" w:rsidRPr="007B28DD" w:rsidRDefault="00E65C6E" w:rsidP="005D126F">
                      <w:pPr>
                        <w:jc w:val="center"/>
                        <w:rPr>
                          <w:rFonts w:ascii="Arial" w:hAnsi="Arial" w:cs="Arial"/>
                          <w:color w:val="361163"/>
                          <w:lang w:val="en-US"/>
                        </w:rPr>
                      </w:pPr>
                      <w:r w:rsidRPr="007B28DD">
                        <w:rPr>
                          <w:rFonts w:ascii="Arial" w:hAnsi="Arial" w:cs="Arial"/>
                          <w:color w:val="361163"/>
                          <w:lang w:val="en-US"/>
                        </w:rPr>
                        <w:t>Date:</w:t>
                      </w:r>
                      <w:r w:rsidR="007B28DD">
                        <w:rPr>
                          <w:rFonts w:ascii="Arial" w:hAnsi="Arial" w:cs="Arial"/>
                          <w:color w:val="361163"/>
                          <w:lang w:val="en-US"/>
                        </w:rPr>
                        <w:t xml:space="preserve"> </w:t>
                      </w:r>
                      <w:r w:rsidR="007B28DD" w:rsidRPr="007B28DD">
                        <w:rPr>
                          <w:rFonts w:ascii="Arial" w:hAnsi="Arial" w:cs="Arial"/>
                          <w:b/>
                          <w:color w:val="361163"/>
                          <w:lang w:val="en-US"/>
                        </w:rPr>
                        <w:t>[00 Month 2017]</w:t>
                      </w:r>
                    </w:p>
                    <w:p w14:paraId="7BB14A53" w14:textId="77777777" w:rsidR="00E65C6E" w:rsidRPr="007B28DD" w:rsidRDefault="00E65C6E" w:rsidP="005D126F">
                      <w:pPr>
                        <w:jc w:val="center"/>
                        <w:rPr>
                          <w:rFonts w:ascii="Arial" w:hAnsi="Arial" w:cs="Arial"/>
                          <w:color w:val="361163"/>
                          <w:lang w:val="en-US"/>
                        </w:rPr>
                      </w:pPr>
                    </w:p>
                    <w:p w14:paraId="5B7D5234" w14:textId="77777777" w:rsidR="00E65C6E" w:rsidRPr="007B28DD" w:rsidRDefault="00E65C6E" w:rsidP="005D126F">
                      <w:pPr>
                        <w:jc w:val="center"/>
                        <w:rPr>
                          <w:rFonts w:ascii="Arial" w:hAnsi="Arial" w:cs="Arial"/>
                          <w:color w:val="361163"/>
                          <w:lang w:val="en-US"/>
                        </w:rPr>
                      </w:pPr>
                    </w:p>
                    <w:p w14:paraId="71C77F10" w14:textId="77777777" w:rsidR="00E65C6E" w:rsidRPr="007B28DD" w:rsidRDefault="00E65C6E" w:rsidP="005D126F">
                      <w:pPr>
                        <w:jc w:val="center"/>
                        <w:rPr>
                          <w:rFonts w:ascii="Arial" w:hAnsi="Arial" w:cs="Arial"/>
                          <w:color w:val="361163"/>
                          <w:lang w:val="en-US"/>
                        </w:rPr>
                      </w:pPr>
                    </w:p>
                    <w:p w14:paraId="0D62716A" w14:textId="77777777" w:rsidR="00E65C6E" w:rsidRPr="007B28DD" w:rsidRDefault="00E65C6E" w:rsidP="005D126F">
                      <w:pPr>
                        <w:jc w:val="center"/>
                        <w:rPr>
                          <w:rFonts w:ascii="Arial" w:hAnsi="Arial" w:cs="Arial"/>
                          <w:color w:val="361163"/>
                          <w:lang w:val="en-US"/>
                        </w:rPr>
                      </w:pPr>
                    </w:p>
                    <w:p w14:paraId="14A5B8DE" w14:textId="77777777" w:rsidR="00E65C6E" w:rsidRPr="007B28DD" w:rsidRDefault="00E65C6E" w:rsidP="005D126F">
                      <w:pPr>
                        <w:jc w:val="center"/>
                        <w:rPr>
                          <w:rFonts w:ascii="Arial" w:hAnsi="Arial" w:cs="Arial"/>
                          <w:color w:val="361163"/>
                          <w:lang w:val="en-US"/>
                        </w:rPr>
                      </w:pPr>
                    </w:p>
                    <w:p w14:paraId="34B1C975" w14:textId="77777777" w:rsidR="00E65C6E" w:rsidRPr="007B28DD" w:rsidRDefault="00E65C6E" w:rsidP="005D126F">
                      <w:pPr>
                        <w:jc w:val="center"/>
                        <w:rPr>
                          <w:rFonts w:ascii="Arial" w:hAnsi="Arial" w:cs="Arial"/>
                          <w:color w:val="361163"/>
                          <w:lang w:val="en-US"/>
                        </w:rPr>
                      </w:pPr>
                    </w:p>
                    <w:p w14:paraId="238A58CF" w14:textId="77777777" w:rsidR="00E65C6E" w:rsidRPr="007B28DD" w:rsidRDefault="00E65C6E" w:rsidP="005D126F">
                      <w:pPr>
                        <w:jc w:val="center"/>
                        <w:rPr>
                          <w:rFonts w:ascii="Arial" w:hAnsi="Arial" w:cs="Arial"/>
                          <w:color w:val="361163"/>
                          <w:lang w:val="en-US"/>
                        </w:rPr>
                      </w:pPr>
                    </w:p>
                    <w:p w14:paraId="0D7DC5BC" w14:textId="77777777" w:rsidR="00E65C6E" w:rsidRPr="007B28DD" w:rsidRDefault="00E65C6E" w:rsidP="005D126F">
                      <w:pPr>
                        <w:jc w:val="center"/>
                        <w:rPr>
                          <w:rFonts w:ascii="Arial" w:hAnsi="Arial" w:cs="Arial"/>
                          <w:color w:val="361163"/>
                          <w:lang w:val="en-US"/>
                        </w:rPr>
                      </w:pPr>
                    </w:p>
                    <w:p w14:paraId="2D176A2E" w14:textId="77777777" w:rsidR="00E65C6E" w:rsidRPr="007B28DD" w:rsidRDefault="00E65C6E" w:rsidP="005D126F">
                      <w:pPr>
                        <w:jc w:val="center"/>
                        <w:rPr>
                          <w:rFonts w:ascii="Arial" w:hAnsi="Arial" w:cs="Arial"/>
                          <w:color w:val="361163"/>
                          <w:lang w:val="en-US"/>
                        </w:rPr>
                      </w:pPr>
                    </w:p>
                    <w:p w14:paraId="765138FB" w14:textId="77777777" w:rsidR="00E65C6E" w:rsidRPr="007B28DD" w:rsidRDefault="00E65C6E" w:rsidP="005D126F">
                      <w:pPr>
                        <w:jc w:val="center"/>
                        <w:rPr>
                          <w:rFonts w:ascii="Arial" w:hAnsi="Arial" w:cs="Arial"/>
                          <w:color w:val="361163"/>
                          <w:lang w:val="en-US"/>
                        </w:rPr>
                      </w:pPr>
                    </w:p>
                    <w:p w14:paraId="2503DFF5" w14:textId="77777777" w:rsidR="00E65C6E" w:rsidRPr="007B28DD" w:rsidRDefault="00E65C6E" w:rsidP="005D126F">
                      <w:pPr>
                        <w:jc w:val="center"/>
                        <w:rPr>
                          <w:rFonts w:ascii="Arial" w:hAnsi="Arial" w:cs="Arial"/>
                          <w:color w:val="361163"/>
                          <w:lang w:val="en-US"/>
                        </w:rPr>
                      </w:pPr>
                    </w:p>
                    <w:p w14:paraId="20B38DB3" w14:textId="77777777" w:rsidR="00E65C6E" w:rsidRPr="007B28DD" w:rsidRDefault="00E65C6E" w:rsidP="005D126F">
                      <w:pPr>
                        <w:jc w:val="center"/>
                        <w:rPr>
                          <w:rFonts w:ascii="Arial" w:hAnsi="Arial" w:cs="Arial"/>
                          <w:color w:val="361163"/>
                          <w:lang w:val="en-US"/>
                        </w:rPr>
                      </w:pPr>
                    </w:p>
                    <w:p w14:paraId="234FE1BF" w14:textId="77777777" w:rsidR="00E65C6E" w:rsidRPr="007B28DD" w:rsidRDefault="00E65C6E" w:rsidP="005D126F">
                      <w:pPr>
                        <w:jc w:val="center"/>
                        <w:rPr>
                          <w:rFonts w:ascii="Arial" w:hAnsi="Arial" w:cs="Arial"/>
                          <w:color w:val="361163"/>
                          <w:lang w:val="en-US"/>
                        </w:rPr>
                      </w:pPr>
                    </w:p>
                    <w:p w14:paraId="4A942E6F" w14:textId="77777777" w:rsidR="00E65C6E" w:rsidRPr="007B28DD" w:rsidRDefault="00E65C6E" w:rsidP="005D126F">
                      <w:pPr>
                        <w:jc w:val="center"/>
                        <w:rPr>
                          <w:rFonts w:ascii="Arial" w:hAnsi="Arial" w:cs="Arial"/>
                          <w:color w:val="361163"/>
                          <w:lang w:val="en-US"/>
                        </w:rPr>
                      </w:pPr>
                    </w:p>
                    <w:p w14:paraId="31C62E31" w14:textId="77777777" w:rsidR="00E65C6E" w:rsidRPr="007B28DD" w:rsidRDefault="00E65C6E" w:rsidP="005D126F">
                      <w:pPr>
                        <w:jc w:val="center"/>
                        <w:rPr>
                          <w:rFonts w:ascii="Arial" w:hAnsi="Arial" w:cs="Arial"/>
                          <w:color w:val="361163"/>
                          <w:lang w:val="en-US"/>
                        </w:rPr>
                      </w:pPr>
                    </w:p>
                    <w:p w14:paraId="1AE6EDC9" w14:textId="77777777" w:rsidR="00E65C6E" w:rsidRPr="007B28DD" w:rsidRDefault="00E65C6E" w:rsidP="005D126F">
                      <w:pPr>
                        <w:jc w:val="center"/>
                        <w:rPr>
                          <w:rFonts w:ascii="Arial" w:hAnsi="Arial" w:cs="Arial"/>
                          <w:color w:val="361163"/>
                          <w:lang w:val="en-US"/>
                        </w:rPr>
                      </w:pPr>
                      <w:r w:rsidRPr="007B28DD">
                        <w:rPr>
                          <w:rFonts w:ascii="Arial" w:hAnsi="Arial" w:cs="Arial"/>
                          <w:color w:val="361163"/>
                          <w:lang w:val="en-US"/>
                        </w:rPr>
                        <w:t>International President                                                          Secretary General</w:t>
                      </w:r>
                    </w:p>
                    <w:p w14:paraId="283D05A6" w14:textId="77777777" w:rsidR="00E65C6E" w:rsidRPr="007B28DD" w:rsidRDefault="00E65C6E" w:rsidP="005D126F">
                      <w:pPr>
                        <w:jc w:val="center"/>
                        <w:rPr>
                          <w:rFonts w:ascii="Arial" w:hAnsi="Arial" w:cs="Arial"/>
                          <w:color w:val="36116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A4C9E" w:rsidRPr="00544A14" w:rsidSect="00414B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/>
      <w:pgMar w:top="2155" w:right="680" w:bottom="2155" w:left="2410" w:header="709" w:footer="4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C3CD1" w14:textId="77777777" w:rsidR="00221EEF" w:rsidRDefault="00221EEF" w:rsidP="00491A14">
      <w:pPr>
        <w:spacing w:after="0" w:line="240" w:lineRule="auto"/>
      </w:pPr>
      <w:r>
        <w:separator/>
      </w:r>
    </w:p>
  </w:endnote>
  <w:endnote w:type="continuationSeparator" w:id="0">
    <w:p w14:paraId="539B6A44" w14:textId="77777777" w:rsidR="00221EEF" w:rsidRDefault="00221EEF" w:rsidP="0049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ag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ago-Ligh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87EAF" w14:textId="77777777" w:rsidR="009A1F4E" w:rsidRDefault="009A1F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9E87" w14:textId="77777777" w:rsidR="00B61E2F" w:rsidRPr="00EA4C9E" w:rsidRDefault="00B61E2F" w:rsidP="00B61E2F">
    <w:pPr>
      <w:autoSpaceDE w:val="0"/>
      <w:autoSpaceDN w:val="0"/>
      <w:adjustRightInd w:val="0"/>
      <w:spacing w:after="0" w:line="240" w:lineRule="auto"/>
      <w:jc w:val="right"/>
      <w:rPr>
        <w:rFonts w:cs="Imago-Medium"/>
        <w:b/>
        <w:color w:val="361164"/>
        <w:sz w:val="18"/>
        <w:szCs w:val="18"/>
      </w:rPr>
    </w:pPr>
    <w:r w:rsidRPr="00EA4C9E">
      <w:rPr>
        <w:rFonts w:cs="Imago-Medium"/>
        <w:b/>
        <w:color w:val="361164"/>
        <w:sz w:val="18"/>
        <w:szCs w:val="18"/>
      </w:rPr>
      <w:t>CILT International</w:t>
    </w:r>
    <w:r>
      <w:rPr>
        <w:rFonts w:cs="Imago-Medium"/>
        <w:b/>
        <w:color w:val="361164"/>
        <w:sz w:val="18"/>
        <w:szCs w:val="18"/>
      </w:rPr>
      <w:t xml:space="preserve"> Office</w:t>
    </w:r>
  </w:p>
  <w:p w14:paraId="34347FAE" w14:textId="77777777" w:rsidR="00B61E2F" w:rsidRPr="00EA4C9E" w:rsidRDefault="00B61E2F" w:rsidP="00B61E2F">
    <w:pPr>
      <w:autoSpaceDE w:val="0"/>
      <w:autoSpaceDN w:val="0"/>
      <w:adjustRightInd w:val="0"/>
      <w:spacing w:after="0" w:line="240" w:lineRule="auto"/>
      <w:jc w:val="right"/>
      <w:rPr>
        <w:rFonts w:eastAsia="Imago-Light" w:cs="Imago-Light"/>
        <w:color w:val="361164"/>
        <w:sz w:val="18"/>
        <w:szCs w:val="18"/>
      </w:rPr>
    </w:pPr>
    <w:r w:rsidRPr="00EA4C9E">
      <w:rPr>
        <w:rFonts w:eastAsia="Imago-Light" w:cs="Imago-Light"/>
        <w:color w:val="361164"/>
        <w:sz w:val="18"/>
        <w:szCs w:val="18"/>
      </w:rPr>
      <w:t xml:space="preserve">Earlstrees Court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Earlstrees Road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Corby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Northants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NN17 4AX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UK</w:t>
    </w:r>
  </w:p>
  <w:p w14:paraId="5D12F97F" w14:textId="77777777" w:rsidR="00B61E2F" w:rsidRPr="00EA4C9E" w:rsidRDefault="00B61E2F" w:rsidP="00B61E2F">
    <w:pPr>
      <w:autoSpaceDE w:val="0"/>
      <w:autoSpaceDN w:val="0"/>
      <w:adjustRightInd w:val="0"/>
      <w:spacing w:after="0" w:line="240" w:lineRule="auto"/>
      <w:jc w:val="right"/>
      <w:rPr>
        <w:rFonts w:eastAsia="Imago-Light" w:cs="Imago-Light"/>
        <w:color w:val="361164"/>
        <w:sz w:val="18"/>
        <w:szCs w:val="18"/>
      </w:rPr>
    </w:pPr>
    <w:r w:rsidRPr="00EA4C9E">
      <w:rPr>
        <w:rFonts w:eastAsia="Imago-Light" w:cs="Imago-Light"/>
        <w:color w:val="361164"/>
        <w:sz w:val="18"/>
        <w:szCs w:val="18"/>
      </w:rPr>
      <w:t xml:space="preserve">+44 (0) 1536 740162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info@ciltinternational.org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ciltinternational.org</w:t>
    </w:r>
  </w:p>
  <w:p w14:paraId="3BFA5B52" w14:textId="77777777" w:rsidR="00B61E2F" w:rsidRDefault="00B61E2F" w:rsidP="00B61E2F">
    <w:pPr>
      <w:autoSpaceDE w:val="0"/>
      <w:autoSpaceDN w:val="0"/>
      <w:adjustRightInd w:val="0"/>
      <w:spacing w:after="0" w:line="240" w:lineRule="auto"/>
      <w:jc w:val="right"/>
      <w:rPr>
        <w:rFonts w:eastAsia="Imago-Light" w:cs="Imago-Light"/>
        <w:color w:val="361164"/>
        <w:sz w:val="11"/>
        <w:szCs w:val="11"/>
      </w:rPr>
    </w:pPr>
  </w:p>
  <w:p w14:paraId="0E8E3EFF" w14:textId="77777777" w:rsidR="00B61E2F" w:rsidRPr="001719B8" w:rsidRDefault="00B61E2F" w:rsidP="00B61E2F">
    <w:pPr>
      <w:autoSpaceDE w:val="0"/>
      <w:autoSpaceDN w:val="0"/>
      <w:adjustRightInd w:val="0"/>
      <w:spacing w:after="0" w:line="240" w:lineRule="auto"/>
      <w:jc w:val="right"/>
      <w:rPr>
        <w:rFonts w:cs="Imago-Medium"/>
        <w:color w:val="000000"/>
        <w:sz w:val="12"/>
        <w:szCs w:val="12"/>
      </w:rPr>
    </w:pPr>
    <w:r w:rsidRPr="001719B8">
      <w:rPr>
        <w:rFonts w:eastAsia="Imago-Light" w:cs="Imago-Light"/>
        <w:color w:val="361164"/>
        <w:sz w:val="12"/>
        <w:szCs w:val="12"/>
      </w:rPr>
      <w:t>Company Reg No.: 2629347 (A Company Limited by Guarantee) Charity Registration Number: 313376</w:t>
    </w:r>
  </w:p>
  <w:p w14:paraId="021366D3" w14:textId="77777777" w:rsidR="00EA4C9E" w:rsidRPr="00B61E2F" w:rsidRDefault="00EA4C9E" w:rsidP="00B61E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C4DF4" w14:textId="77777777" w:rsidR="009A1F4E" w:rsidRDefault="009A1F4E" w:rsidP="009A1F4E">
    <w:pPr>
      <w:autoSpaceDE w:val="0"/>
      <w:autoSpaceDN w:val="0"/>
      <w:adjustRightInd w:val="0"/>
      <w:spacing w:after="0" w:line="240" w:lineRule="auto"/>
      <w:jc w:val="center"/>
      <w:rPr>
        <w:rFonts w:cs="Imago-Medium"/>
        <w:color w:val="361164"/>
        <w:sz w:val="16"/>
        <w:szCs w:val="16"/>
      </w:rPr>
    </w:pPr>
    <w:r w:rsidRPr="00E65C6E">
      <w:rPr>
        <w:rFonts w:cs="Imago-Medium"/>
        <w:color w:val="361164"/>
        <w:sz w:val="16"/>
        <w:szCs w:val="16"/>
      </w:rPr>
      <w:t>This Certificate remains the property of the Chartered Institute of Logistics and Transport and must be returned upon request.</w:t>
    </w:r>
  </w:p>
  <w:p w14:paraId="4FEBD69A" w14:textId="7E115525" w:rsidR="00EA4C9E" w:rsidRPr="001719B8" w:rsidRDefault="009A1F4E" w:rsidP="009A1F4E">
    <w:pPr>
      <w:autoSpaceDE w:val="0"/>
      <w:autoSpaceDN w:val="0"/>
      <w:adjustRightInd w:val="0"/>
      <w:spacing w:after="0" w:line="240" w:lineRule="auto"/>
      <w:jc w:val="center"/>
      <w:rPr>
        <w:rFonts w:cs="Imago-Medium"/>
        <w:color w:val="000000"/>
        <w:sz w:val="12"/>
        <w:szCs w:val="12"/>
      </w:rPr>
    </w:pPr>
    <w:r w:rsidRPr="00E65C6E">
      <w:rPr>
        <w:rFonts w:cs="Imago-Medium"/>
        <w:b/>
        <w:color w:val="361164"/>
        <w:sz w:val="16"/>
        <w:szCs w:val="16"/>
      </w:rPr>
      <w:t>CILT International Office</w:t>
    </w:r>
    <w:r>
      <w:rPr>
        <w:rFonts w:cs="Imago-Medium"/>
        <w:b/>
        <w:color w:val="361164"/>
        <w:sz w:val="16"/>
        <w:szCs w:val="16"/>
      </w:rPr>
      <w:t xml:space="preserve">: </w:t>
    </w:r>
    <w:r w:rsidRPr="00E65C6E">
      <w:rPr>
        <w:rFonts w:eastAsia="Imago-Light" w:cs="Imago-Light"/>
        <w:color w:val="361164"/>
        <w:sz w:val="16"/>
        <w:szCs w:val="16"/>
      </w:rPr>
      <w:t xml:space="preserve">Earlstrees Court </w:t>
    </w:r>
    <w:r w:rsidRPr="00E65C6E">
      <w:rPr>
        <w:rFonts w:eastAsia="Imago-Light" w:cs="Imago-Light"/>
        <w:color w:val="AD874F"/>
        <w:sz w:val="16"/>
        <w:szCs w:val="16"/>
      </w:rPr>
      <w:t>|</w:t>
    </w:r>
    <w:r w:rsidRPr="00E65C6E">
      <w:rPr>
        <w:rFonts w:eastAsia="Imago-Light" w:cs="Imago-Light"/>
        <w:color w:val="361164"/>
        <w:sz w:val="16"/>
        <w:szCs w:val="16"/>
      </w:rPr>
      <w:t xml:space="preserve"> Earlstrees Road </w:t>
    </w:r>
    <w:r w:rsidRPr="00E65C6E">
      <w:rPr>
        <w:rFonts w:eastAsia="Imago-Light" w:cs="Imago-Light"/>
        <w:color w:val="AD874F"/>
        <w:sz w:val="16"/>
        <w:szCs w:val="16"/>
      </w:rPr>
      <w:t>|</w:t>
    </w:r>
    <w:r w:rsidRPr="00E65C6E">
      <w:rPr>
        <w:rFonts w:eastAsia="Imago-Light" w:cs="Imago-Light"/>
        <w:color w:val="361164"/>
        <w:sz w:val="16"/>
        <w:szCs w:val="16"/>
      </w:rPr>
      <w:t xml:space="preserve"> Corby </w:t>
    </w:r>
    <w:r w:rsidRPr="00E65C6E">
      <w:rPr>
        <w:rFonts w:eastAsia="Imago-Light" w:cs="Imago-Light"/>
        <w:color w:val="AD874F"/>
        <w:sz w:val="16"/>
        <w:szCs w:val="16"/>
      </w:rPr>
      <w:t>|</w:t>
    </w:r>
    <w:r w:rsidRPr="00E65C6E">
      <w:rPr>
        <w:rFonts w:eastAsia="Imago-Light" w:cs="Imago-Light"/>
        <w:color w:val="361164"/>
        <w:sz w:val="16"/>
        <w:szCs w:val="16"/>
      </w:rPr>
      <w:t xml:space="preserve"> Northants </w:t>
    </w:r>
    <w:r w:rsidRPr="00E65C6E">
      <w:rPr>
        <w:rFonts w:eastAsia="Imago-Light" w:cs="Imago-Light"/>
        <w:color w:val="AD874F"/>
        <w:sz w:val="16"/>
        <w:szCs w:val="16"/>
      </w:rPr>
      <w:t>|</w:t>
    </w:r>
    <w:r w:rsidRPr="00E65C6E">
      <w:rPr>
        <w:rFonts w:eastAsia="Imago-Light" w:cs="Imago-Light"/>
        <w:color w:val="361164"/>
        <w:sz w:val="16"/>
        <w:szCs w:val="16"/>
      </w:rPr>
      <w:t xml:space="preserve"> NN17 4AX </w:t>
    </w:r>
    <w:r w:rsidRPr="00E65C6E">
      <w:rPr>
        <w:rFonts w:eastAsia="Imago-Light" w:cs="Imago-Light"/>
        <w:color w:val="AD874F"/>
        <w:sz w:val="16"/>
        <w:szCs w:val="16"/>
      </w:rPr>
      <w:t>|</w:t>
    </w:r>
    <w:r w:rsidRPr="00E65C6E">
      <w:rPr>
        <w:rFonts w:eastAsia="Imago-Light" w:cs="Imago-Light"/>
        <w:color w:val="361164"/>
        <w:sz w:val="16"/>
        <w:szCs w:val="16"/>
      </w:rPr>
      <w:t xml:space="preserve"> UK</w:t>
    </w:r>
    <w:r>
      <w:rPr>
        <w:rFonts w:eastAsia="Imago-Light" w:cs="Imago-Light"/>
        <w:color w:val="361164"/>
        <w:sz w:val="16"/>
        <w:szCs w:val="16"/>
      </w:rPr>
      <w:t xml:space="preserve"> </w:t>
    </w:r>
    <w:r w:rsidRPr="00E65C6E">
      <w:rPr>
        <w:rFonts w:eastAsia="Imago-Light" w:cs="Imago-Light"/>
        <w:color w:val="361164"/>
        <w:sz w:val="16"/>
        <w:szCs w:val="16"/>
      </w:rPr>
      <w:t xml:space="preserve">44 (0) 1536 740162 </w:t>
    </w:r>
    <w:r w:rsidRPr="00E65C6E">
      <w:rPr>
        <w:rFonts w:eastAsia="Imago-Light" w:cs="Imago-Light"/>
        <w:color w:val="AD874F"/>
        <w:sz w:val="16"/>
        <w:szCs w:val="16"/>
      </w:rPr>
      <w:t>|</w:t>
    </w:r>
    <w:r w:rsidRPr="00E65C6E">
      <w:rPr>
        <w:rFonts w:eastAsia="Imago-Light" w:cs="Imago-Light"/>
        <w:color w:val="361164"/>
        <w:sz w:val="16"/>
        <w:szCs w:val="16"/>
      </w:rPr>
      <w:t xml:space="preserve"> info@ciltinternational.org </w:t>
    </w:r>
    <w:r w:rsidRPr="00E65C6E">
      <w:rPr>
        <w:rFonts w:eastAsia="Imago-Light" w:cs="Imago-Light"/>
        <w:color w:val="AD874F"/>
        <w:sz w:val="16"/>
        <w:szCs w:val="16"/>
      </w:rPr>
      <w:t>|</w:t>
    </w:r>
    <w:r w:rsidRPr="00E65C6E">
      <w:rPr>
        <w:rFonts w:eastAsia="Imago-Light" w:cs="Imago-Light"/>
        <w:color w:val="361164"/>
        <w:sz w:val="16"/>
        <w:szCs w:val="16"/>
      </w:rPr>
      <w:t xml:space="preserve"> ciltinternational.org </w:t>
    </w:r>
    <w:r w:rsidRPr="00E65C6E">
      <w:rPr>
        <w:rFonts w:eastAsia="Imago-Light" w:cs="Imago-Light"/>
        <w:color w:val="AD874F"/>
        <w:sz w:val="16"/>
        <w:szCs w:val="16"/>
      </w:rPr>
      <w:t>|</w:t>
    </w:r>
    <w:r w:rsidRPr="00E65C6E">
      <w:rPr>
        <w:rFonts w:eastAsia="Imago-Light" w:cs="Imago-Light"/>
        <w:color w:val="361164"/>
        <w:sz w:val="16"/>
        <w:szCs w:val="16"/>
      </w:rPr>
      <w:t xml:space="preserve"> </w:t>
    </w:r>
    <w:r w:rsidRPr="005329B1">
      <w:rPr>
        <w:rFonts w:eastAsia="Imago-Light" w:cs="Imago-Light"/>
        <w:color w:val="361164"/>
        <w:sz w:val="16"/>
        <w:szCs w:val="16"/>
      </w:rPr>
      <w:t>Charity Registration Number: 313376</w:t>
    </w:r>
  </w:p>
  <w:p w14:paraId="2594AC03" w14:textId="77777777" w:rsidR="00EA4C9E" w:rsidRPr="00ED2CCF" w:rsidRDefault="00EA4C9E" w:rsidP="007B28D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CBECF" w14:textId="77777777" w:rsidR="00221EEF" w:rsidRDefault="00221EEF" w:rsidP="00491A14">
      <w:pPr>
        <w:spacing w:after="0" w:line="240" w:lineRule="auto"/>
      </w:pPr>
      <w:r>
        <w:separator/>
      </w:r>
    </w:p>
  </w:footnote>
  <w:footnote w:type="continuationSeparator" w:id="0">
    <w:p w14:paraId="0CA21FF7" w14:textId="77777777" w:rsidR="00221EEF" w:rsidRDefault="00221EEF" w:rsidP="0049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82883" w14:textId="77777777" w:rsidR="009A1F4E" w:rsidRDefault="009A1F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>
      <w:rPr>
        <w:color w:val="2B0B4B"/>
        <w:sz w:val="18"/>
        <w:szCs w:val="18"/>
      </w:rPr>
    </w:sdtEndPr>
    <w:sdtContent>
      <w:p w14:paraId="211F0AA6" w14:textId="77777777" w:rsidR="00EA4C9E" w:rsidRPr="00EA4C9E" w:rsidRDefault="00EA4C9E">
        <w:pPr>
          <w:pStyle w:val="Header"/>
          <w:jc w:val="right"/>
          <w:rPr>
            <w:color w:val="2B0B4B"/>
            <w:sz w:val="18"/>
            <w:szCs w:val="18"/>
          </w:rPr>
        </w:pPr>
        <w:r w:rsidRPr="00EA4C9E">
          <w:rPr>
            <w:color w:val="2B0B4B"/>
            <w:sz w:val="18"/>
            <w:szCs w:val="18"/>
          </w:rPr>
          <w:t xml:space="preserve">Page </w:t>
        </w:r>
        <w:r w:rsidRPr="00EA4C9E">
          <w:rPr>
            <w:b/>
            <w:bCs/>
            <w:color w:val="2B0B4B"/>
            <w:sz w:val="18"/>
            <w:szCs w:val="18"/>
          </w:rPr>
          <w:fldChar w:fldCharType="begin"/>
        </w:r>
        <w:r w:rsidRPr="00EA4C9E">
          <w:rPr>
            <w:b/>
            <w:bCs/>
            <w:color w:val="2B0B4B"/>
            <w:sz w:val="18"/>
            <w:szCs w:val="18"/>
          </w:rPr>
          <w:instrText xml:space="preserve"> PAGE </w:instrText>
        </w:r>
        <w:r w:rsidRPr="00EA4C9E">
          <w:rPr>
            <w:b/>
            <w:bCs/>
            <w:color w:val="2B0B4B"/>
            <w:sz w:val="18"/>
            <w:szCs w:val="18"/>
          </w:rPr>
          <w:fldChar w:fldCharType="separate"/>
        </w:r>
        <w:r w:rsidR="00B61E2F">
          <w:rPr>
            <w:b/>
            <w:bCs/>
            <w:noProof/>
            <w:color w:val="2B0B4B"/>
            <w:sz w:val="18"/>
            <w:szCs w:val="18"/>
          </w:rPr>
          <w:t>2</w:t>
        </w:r>
        <w:r w:rsidRPr="00EA4C9E">
          <w:rPr>
            <w:b/>
            <w:bCs/>
            <w:color w:val="2B0B4B"/>
            <w:sz w:val="18"/>
            <w:szCs w:val="18"/>
          </w:rPr>
          <w:fldChar w:fldCharType="end"/>
        </w:r>
        <w:r w:rsidRPr="00EA4C9E">
          <w:rPr>
            <w:color w:val="2B0B4B"/>
            <w:sz w:val="18"/>
            <w:szCs w:val="18"/>
          </w:rPr>
          <w:t xml:space="preserve"> of </w:t>
        </w:r>
        <w:r w:rsidRPr="00EA4C9E">
          <w:rPr>
            <w:b/>
            <w:bCs/>
            <w:color w:val="2B0B4B"/>
            <w:sz w:val="18"/>
            <w:szCs w:val="18"/>
          </w:rPr>
          <w:fldChar w:fldCharType="begin"/>
        </w:r>
        <w:r w:rsidRPr="00EA4C9E">
          <w:rPr>
            <w:b/>
            <w:bCs/>
            <w:color w:val="2B0B4B"/>
            <w:sz w:val="18"/>
            <w:szCs w:val="18"/>
          </w:rPr>
          <w:instrText xml:space="preserve"> NUMPAGES  </w:instrText>
        </w:r>
        <w:r w:rsidRPr="00EA4C9E">
          <w:rPr>
            <w:b/>
            <w:bCs/>
            <w:color w:val="2B0B4B"/>
            <w:sz w:val="18"/>
            <w:szCs w:val="18"/>
          </w:rPr>
          <w:fldChar w:fldCharType="separate"/>
        </w:r>
        <w:r w:rsidR="00B61E2F">
          <w:rPr>
            <w:b/>
            <w:bCs/>
            <w:noProof/>
            <w:color w:val="2B0B4B"/>
            <w:sz w:val="18"/>
            <w:szCs w:val="18"/>
          </w:rPr>
          <w:t>2</w:t>
        </w:r>
        <w:r w:rsidRPr="00EA4C9E">
          <w:rPr>
            <w:b/>
            <w:bCs/>
            <w:color w:val="2B0B4B"/>
            <w:sz w:val="18"/>
            <w:szCs w:val="18"/>
          </w:rPr>
          <w:fldChar w:fldCharType="end"/>
        </w:r>
      </w:p>
    </w:sdtContent>
  </w:sdt>
  <w:p w14:paraId="3EE85015" w14:textId="77777777" w:rsidR="00EA4C9E" w:rsidRDefault="00EA4C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5A233" w14:textId="77777777" w:rsidR="009A1F4E" w:rsidRDefault="009A1F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642"/>
    <w:multiLevelType w:val="hybridMultilevel"/>
    <w:tmpl w:val="AD04FB32"/>
    <w:lvl w:ilvl="0" w:tplc="81A4E0EA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F6B2BA0"/>
    <w:multiLevelType w:val="hybridMultilevel"/>
    <w:tmpl w:val="28743A64"/>
    <w:lvl w:ilvl="0" w:tplc="2DE642FE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41B41"/>
    <w:multiLevelType w:val="hybridMultilevel"/>
    <w:tmpl w:val="855EDC12"/>
    <w:lvl w:ilvl="0" w:tplc="F8DCA30C">
      <w:start w:val="6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26681C"/>
    <w:multiLevelType w:val="hybridMultilevel"/>
    <w:tmpl w:val="6BC00FFE"/>
    <w:lvl w:ilvl="0" w:tplc="FC20F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2314A4"/>
    <w:multiLevelType w:val="hybridMultilevel"/>
    <w:tmpl w:val="C23AE12E"/>
    <w:lvl w:ilvl="0" w:tplc="59EC2294">
      <w:start w:val="1"/>
      <w:numFmt w:val="bullet"/>
      <w:pStyle w:val="CILTBullet"/>
      <w:lvlText w:val=""/>
      <w:lvlJc w:val="left"/>
      <w:pPr>
        <w:ind w:left="340" w:hanging="280"/>
      </w:pPr>
      <w:rPr>
        <w:rFonts w:ascii="Symbol" w:hAnsi="Symbol" w:hint="default"/>
        <w:color w:val="2B0B4B"/>
        <w:u w:val="none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3B51DB9"/>
    <w:multiLevelType w:val="hybridMultilevel"/>
    <w:tmpl w:val="5544618C"/>
    <w:lvl w:ilvl="0" w:tplc="FA3800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E0EC0"/>
    <w:multiLevelType w:val="hybridMultilevel"/>
    <w:tmpl w:val="433E2126"/>
    <w:lvl w:ilvl="0" w:tplc="089A7314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AF23B37"/>
    <w:multiLevelType w:val="hybridMultilevel"/>
    <w:tmpl w:val="620E4892"/>
    <w:lvl w:ilvl="0" w:tplc="2DE642FE">
      <w:start w:val="4"/>
      <w:numFmt w:val="bullet"/>
      <w:lvlText w:val="-"/>
      <w:lvlJc w:val="left"/>
      <w:pPr>
        <w:ind w:left="420" w:hanging="360"/>
      </w:pPr>
      <w:rPr>
        <w:rFonts w:ascii="Cambria" w:eastAsia="Times New Roman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05A2B1B"/>
    <w:multiLevelType w:val="hybridMultilevel"/>
    <w:tmpl w:val="BAF832A8"/>
    <w:lvl w:ilvl="0" w:tplc="81A4E0EA">
      <w:numFmt w:val="bullet"/>
      <w:lvlText w:val="-"/>
      <w:lvlJc w:val="left"/>
      <w:pPr>
        <w:ind w:left="4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88619D1"/>
    <w:multiLevelType w:val="hybridMultilevel"/>
    <w:tmpl w:val="0E203A50"/>
    <w:lvl w:ilvl="0" w:tplc="22B0FC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25DAC"/>
    <w:multiLevelType w:val="hybridMultilevel"/>
    <w:tmpl w:val="9EEA0D2E"/>
    <w:lvl w:ilvl="0" w:tplc="CA849FEC">
      <w:start w:val="1"/>
      <w:numFmt w:val="bullet"/>
      <w:lvlText w:val=""/>
      <w:lvlJc w:val="left"/>
      <w:pPr>
        <w:ind w:left="340" w:hanging="280"/>
      </w:pPr>
      <w:rPr>
        <w:rFonts w:ascii="Symbol" w:hAnsi="Symbol" w:hint="default"/>
        <w:color w:val="2B0B4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4079C"/>
    <w:multiLevelType w:val="hybridMultilevel"/>
    <w:tmpl w:val="57420F2A"/>
    <w:lvl w:ilvl="0" w:tplc="FC20F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A009F5"/>
    <w:multiLevelType w:val="multilevel"/>
    <w:tmpl w:val="620E4892"/>
    <w:lvl w:ilvl="0">
      <w:start w:val="4"/>
      <w:numFmt w:val="bullet"/>
      <w:lvlText w:val="-"/>
      <w:lvlJc w:val="left"/>
      <w:pPr>
        <w:ind w:left="420" w:hanging="360"/>
      </w:pPr>
      <w:rPr>
        <w:rFonts w:ascii="Cambria" w:eastAsia="Times New Roman" w:hAnsi="Cambria" w:cstheme="minorHAnsi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4D8B0915"/>
    <w:multiLevelType w:val="hybridMultilevel"/>
    <w:tmpl w:val="56BA9880"/>
    <w:lvl w:ilvl="0" w:tplc="2DE642FE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7738C"/>
    <w:multiLevelType w:val="hybridMultilevel"/>
    <w:tmpl w:val="789C5C5C"/>
    <w:lvl w:ilvl="0" w:tplc="739A6D1E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5E6344A2"/>
    <w:multiLevelType w:val="hybridMultilevel"/>
    <w:tmpl w:val="7A5448AA"/>
    <w:lvl w:ilvl="0" w:tplc="CA849FEC">
      <w:start w:val="1"/>
      <w:numFmt w:val="bullet"/>
      <w:lvlText w:val=""/>
      <w:lvlJc w:val="left"/>
      <w:pPr>
        <w:ind w:left="340" w:hanging="280"/>
      </w:pPr>
      <w:rPr>
        <w:rFonts w:ascii="Symbol" w:hAnsi="Symbol" w:hint="default"/>
        <w:color w:val="2B0B4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D6393"/>
    <w:multiLevelType w:val="hybridMultilevel"/>
    <w:tmpl w:val="1B82AC44"/>
    <w:lvl w:ilvl="0" w:tplc="D7461A3E">
      <w:start w:val="4"/>
      <w:numFmt w:val="bullet"/>
      <w:lvlText w:val="-"/>
      <w:lvlJc w:val="left"/>
      <w:pPr>
        <w:ind w:left="1080" w:hanging="360"/>
      </w:pPr>
      <w:rPr>
        <w:rFonts w:ascii="Cambria" w:eastAsia="Times New Roman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B732EC"/>
    <w:multiLevelType w:val="hybridMultilevel"/>
    <w:tmpl w:val="AA0E88EC"/>
    <w:lvl w:ilvl="0" w:tplc="CA849FEC">
      <w:start w:val="1"/>
      <w:numFmt w:val="bullet"/>
      <w:lvlText w:val=""/>
      <w:lvlJc w:val="left"/>
      <w:pPr>
        <w:ind w:left="400" w:hanging="280"/>
      </w:pPr>
      <w:rPr>
        <w:rFonts w:ascii="Symbol" w:hAnsi="Symbol" w:hint="default"/>
        <w:color w:val="2B0B4B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2105669"/>
    <w:multiLevelType w:val="hybridMultilevel"/>
    <w:tmpl w:val="7B981406"/>
    <w:lvl w:ilvl="0" w:tplc="9F46DF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15DE8"/>
    <w:multiLevelType w:val="hybridMultilevel"/>
    <w:tmpl w:val="8864F566"/>
    <w:lvl w:ilvl="0" w:tplc="FC20F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0F2950"/>
    <w:multiLevelType w:val="hybridMultilevel"/>
    <w:tmpl w:val="5CEA03AE"/>
    <w:lvl w:ilvl="0" w:tplc="B9A0BBAC">
      <w:start w:val="3"/>
      <w:numFmt w:val="bullet"/>
      <w:lvlText w:val="-"/>
      <w:lvlJc w:val="left"/>
      <w:pPr>
        <w:ind w:left="4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6A6A2D79"/>
    <w:multiLevelType w:val="hybridMultilevel"/>
    <w:tmpl w:val="B9F09CD8"/>
    <w:lvl w:ilvl="0" w:tplc="604CB1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67844"/>
    <w:multiLevelType w:val="hybridMultilevel"/>
    <w:tmpl w:val="E0E43C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472F6"/>
    <w:multiLevelType w:val="hybridMultilevel"/>
    <w:tmpl w:val="4DCE439A"/>
    <w:lvl w:ilvl="0" w:tplc="FC20F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B32DDD"/>
    <w:multiLevelType w:val="hybridMultilevel"/>
    <w:tmpl w:val="295E873C"/>
    <w:lvl w:ilvl="0" w:tplc="0032E1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20"/>
  </w:num>
  <w:num w:numId="5">
    <w:abstractNumId w:val="19"/>
  </w:num>
  <w:num w:numId="6">
    <w:abstractNumId w:val="3"/>
  </w:num>
  <w:num w:numId="7">
    <w:abstractNumId w:val="23"/>
  </w:num>
  <w:num w:numId="8">
    <w:abstractNumId w:val="2"/>
  </w:num>
  <w:num w:numId="9">
    <w:abstractNumId w:val="11"/>
  </w:num>
  <w:num w:numId="10">
    <w:abstractNumId w:val="6"/>
  </w:num>
  <w:num w:numId="11">
    <w:abstractNumId w:val="5"/>
  </w:num>
  <w:num w:numId="12">
    <w:abstractNumId w:val="16"/>
  </w:num>
  <w:num w:numId="13">
    <w:abstractNumId w:val="24"/>
  </w:num>
  <w:num w:numId="14">
    <w:abstractNumId w:val="22"/>
  </w:num>
  <w:num w:numId="15">
    <w:abstractNumId w:val="7"/>
  </w:num>
  <w:num w:numId="16">
    <w:abstractNumId w:val="14"/>
  </w:num>
  <w:num w:numId="17">
    <w:abstractNumId w:val="1"/>
  </w:num>
  <w:num w:numId="18">
    <w:abstractNumId w:val="13"/>
  </w:num>
  <w:num w:numId="19">
    <w:abstractNumId w:val="12"/>
  </w:num>
  <w:num w:numId="20">
    <w:abstractNumId w:val="4"/>
  </w:num>
  <w:num w:numId="21">
    <w:abstractNumId w:val="15"/>
  </w:num>
  <w:num w:numId="22">
    <w:abstractNumId w:val="17"/>
  </w:num>
  <w:num w:numId="23">
    <w:abstractNumId w:val="10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14"/>
    <w:rsid w:val="000173B2"/>
    <w:rsid w:val="00020198"/>
    <w:rsid w:val="00021121"/>
    <w:rsid w:val="00042997"/>
    <w:rsid w:val="00044366"/>
    <w:rsid w:val="0004552F"/>
    <w:rsid w:val="0006052B"/>
    <w:rsid w:val="00064561"/>
    <w:rsid w:val="0008465D"/>
    <w:rsid w:val="000853CB"/>
    <w:rsid w:val="000A6E46"/>
    <w:rsid w:val="000C6B3A"/>
    <w:rsid w:val="000D0A1F"/>
    <w:rsid w:val="000D7C33"/>
    <w:rsid w:val="000E27FF"/>
    <w:rsid w:val="001156F6"/>
    <w:rsid w:val="001166E0"/>
    <w:rsid w:val="001244AE"/>
    <w:rsid w:val="001323BC"/>
    <w:rsid w:val="001421CA"/>
    <w:rsid w:val="001719B8"/>
    <w:rsid w:val="00172EAB"/>
    <w:rsid w:val="00197E76"/>
    <w:rsid w:val="001A348E"/>
    <w:rsid w:val="001C485B"/>
    <w:rsid w:val="001F38BF"/>
    <w:rsid w:val="00221EEF"/>
    <w:rsid w:val="0023538D"/>
    <w:rsid w:val="00236191"/>
    <w:rsid w:val="00243E1D"/>
    <w:rsid w:val="00260B1E"/>
    <w:rsid w:val="00264BA9"/>
    <w:rsid w:val="0026554F"/>
    <w:rsid w:val="00280FBE"/>
    <w:rsid w:val="00281DE9"/>
    <w:rsid w:val="002A060B"/>
    <w:rsid w:val="002C0F69"/>
    <w:rsid w:val="002D38AF"/>
    <w:rsid w:val="002F6A7E"/>
    <w:rsid w:val="00300DFC"/>
    <w:rsid w:val="003043EA"/>
    <w:rsid w:val="003068F1"/>
    <w:rsid w:val="00320170"/>
    <w:rsid w:val="00334D95"/>
    <w:rsid w:val="003413FE"/>
    <w:rsid w:val="00343111"/>
    <w:rsid w:val="00393210"/>
    <w:rsid w:val="003E1DFE"/>
    <w:rsid w:val="003E3E13"/>
    <w:rsid w:val="00400967"/>
    <w:rsid w:val="0041165E"/>
    <w:rsid w:val="00412ADD"/>
    <w:rsid w:val="00414BD7"/>
    <w:rsid w:val="00491A14"/>
    <w:rsid w:val="004B00FA"/>
    <w:rsid w:val="004D3320"/>
    <w:rsid w:val="004D659B"/>
    <w:rsid w:val="004D7961"/>
    <w:rsid w:val="004E0AE8"/>
    <w:rsid w:val="00505AFA"/>
    <w:rsid w:val="00525A14"/>
    <w:rsid w:val="0053725A"/>
    <w:rsid w:val="00544A14"/>
    <w:rsid w:val="00557C7F"/>
    <w:rsid w:val="005830BC"/>
    <w:rsid w:val="005A44C4"/>
    <w:rsid w:val="005B0B62"/>
    <w:rsid w:val="005B74E8"/>
    <w:rsid w:val="005C3880"/>
    <w:rsid w:val="005C5F5E"/>
    <w:rsid w:val="005D126F"/>
    <w:rsid w:val="005E4C29"/>
    <w:rsid w:val="005E6643"/>
    <w:rsid w:val="005E7BD6"/>
    <w:rsid w:val="006061A9"/>
    <w:rsid w:val="006100A9"/>
    <w:rsid w:val="00610998"/>
    <w:rsid w:val="006316DA"/>
    <w:rsid w:val="00640E79"/>
    <w:rsid w:val="006514F9"/>
    <w:rsid w:val="0065341F"/>
    <w:rsid w:val="00655B97"/>
    <w:rsid w:val="0067078C"/>
    <w:rsid w:val="00674B4F"/>
    <w:rsid w:val="00691B14"/>
    <w:rsid w:val="006B72D3"/>
    <w:rsid w:val="006D02CE"/>
    <w:rsid w:val="006E455A"/>
    <w:rsid w:val="006F1277"/>
    <w:rsid w:val="006F5068"/>
    <w:rsid w:val="00732797"/>
    <w:rsid w:val="00734BCA"/>
    <w:rsid w:val="00736E13"/>
    <w:rsid w:val="00783753"/>
    <w:rsid w:val="007A2E6A"/>
    <w:rsid w:val="007A59D0"/>
    <w:rsid w:val="007A5D1D"/>
    <w:rsid w:val="007B28DD"/>
    <w:rsid w:val="007C062C"/>
    <w:rsid w:val="007C522E"/>
    <w:rsid w:val="007F647E"/>
    <w:rsid w:val="00814735"/>
    <w:rsid w:val="00832FE5"/>
    <w:rsid w:val="00852EEB"/>
    <w:rsid w:val="00862A29"/>
    <w:rsid w:val="0086321E"/>
    <w:rsid w:val="00863EDD"/>
    <w:rsid w:val="008815D2"/>
    <w:rsid w:val="008A3350"/>
    <w:rsid w:val="008A3E8E"/>
    <w:rsid w:val="008B1077"/>
    <w:rsid w:val="008B2125"/>
    <w:rsid w:val="008C2186"/>
    <w:rsid w:val="008C79E4"/>
    <w:rsid w:val="008D2D0E"/>
    <w:rsid w:val="008E0046"/>
    <w:rsid w:val="008F0F80"/>
    <w:rsid w:val="008F3F78"/>
    <w:rsid w:val="00964121"/>
    <w:rsid w:val="00967E47"/>
    <w:rsid w:val="00974A54"/>
    <w:rsid w:val="00975756"/>
    <w:rsid w:val="00983BC4"/>
    <w:rsid w:val="009A1F4E"/>
    <w:rsid w:val="009B55B2"/>
    <w:rsid w:val="009C053D"/>
    <w:rsid w:val="009C7702"/>
    <w:rsid w:val="009D6D52"/>
    <w:rsid w:val="00A179CC"/>
    <w:rsid w:val="00A24486"/>
    <w:rsid w:val="00A303B2"/>
    <w:rsid w:val="00A33CFB"/>
    <w:rsid w:val="00A46932"/>
    <w:rsid w:val="00A65B24"/>
    <w:rsid w:val="00A70B3A"/>
    <w:rsid w:val="00A84449"/>
    <w:rsid w:val="00A96AC8"/>
    <w:rsid w:val="00A96CAE"/>
    <w:rsid w:val="00AD364A"/>
    <w:rsid w:val="00AD6F6A"/>
    <w:rsid w:val="00AF1854"/>
    <w:rsid w:val="00B02523"/>
    <w:rsid w:val="00B02BA5"/>
    <w:rsid w:val="00B055AD"/>
    <w:rsid w:val="00B13A20"/>
    <w:rsid w:val="00B42CB9"/>
    <w:rsid w:val="00B5495E"/>
    <w:rsid w:val="00B61E2F"/>
    <w:rsid w:val="00B7383F"/>
    <w:rsid w:val="00B97AA0"/>
    <w:rsid w:val="00BA605C"/>
    <w:rsid w:val="00BA6C7F"/>
    <w:rsid w:val="00BD54DA"/>
    <w:rsid w:val="00C048A5"/>
    <w:rsid w:val="00C2789B"/>
    <w:rsid w:val="00C3743B"/>
    <w:rsid w:val="00C425E1"/>
    <w:rsid w:val="00C65D56"/>
    <w:rsid w:val="00C82F3A"/>
    <w:rsid w:val="00C94F4A"/>
    <w:rsid w:val="00CA28D2"/>
    <w:rsid w:val="00CA3449"/>
    <w:rsid w:val="00CD5057"/>
    <w:rsid w:val="00CD6B21"/>
    <w:rsid w:val="00CF0646"/>
    <w:rsid w:val="00CF2A60"/>
    <w:rsid w:val="00D012BF"/>
    <w:rsid w:val="00D01742"/>
    <w:rsid w:val="00D13DC7"/>
    <w:rsid w:val="00D140BC"/>
    <w:rsid w:val="00D268C2"/>
    <w:rsid w:val="00D320B5"/>
    <w:rsid w:val="00D406A0"/>
    <w:rsid w:val="00D5716E"/>
    <w:rsid w:val="00DB1793"/>
    <w:rsid w:val="00E17511"/>
    <w:rsid w:val="00E212FD"/>
    <w:rsid w:val="00E23AE0"/>
    <w:rsid w:val="00E24D3D"/>
    <w:rsid w:val="00E26B36"/>
    <w:rsid w:val="00E2725A"/>
    <w:rsid w:val="00E522C1"/>
    <w:rsid w:val="00E65C6E"/>
    <w:rsid w:val="00EA4C9E"/>
    <w:rsid w:val="00EA544E"/>
    <w:rsid w:val="00ED25AF"/>
    <w:rsid w:val="00ED2CCF"/>
    <w:rsid w:val="00EE7DC9"/>
    <w:rsid w:val="00EF2249"/>
    <w:rsid w:val="00F04424"/>
    <w:rsid w:val="00F05645"/>
    <w:rsid w:val="00F213CF"/>
    <w:rsid w:val="00F23639"/>
    <w:rsid w:val="00F4478B"/>
    <w:rsid w:val="00F47941"/>
    <w:rsid w:val="00F77342"/>
    <w:rsid w:val="00F81862"/>
    <w:rsid w:val="00F85556"/>
    <w:rsid w:val="00F858FA"/>
    <w:rsid w:val="00FA7D82"/>
    <w:rsid w:val="00FB3047"/>
    <w:rsid w:val="00FC7D0B"/>
    <w:rsid w:val="00FD0A33"/>
    <w:rsid w:val="00FD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1C6B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A14"/>
  </w:style>
  <w:style w:type="paragraph" w:styleId="Footer">
    <w:name w:val="footer"/>
    <w:basedOn w:val="Normal"/>
    <w:link w:val="FooterChar"/>
    <w:uiPriority w:val="99"/>
    <w:unhideWhenUsed/>
    <w:rsid w:val="0049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A14"/>
  </w:style>
  <w:style w:type="paragraph" w:styleId="BalloonText">
    <w:name w:val="Balloon Text"/>
    <w:basedOn w:val="Normal"/>
    <w:link w:val="BalloonTextChar"/>
    <w:uiPriority w:val="99"/>
    <w:semiHidden/>
    <w:unhideWhenUsed/>
    <w:rsid w:val="0049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3AE0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2A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6D5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A3350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LTTitle">
    <w:name w:val="CILT Title"/>
    <w:basedOn w:val="Normal"/>
    <w:qFormat/>
    <w:rsid w:val="00EA4C9E"/>
    <w:pPr>
      <w:spacing w:after="0" w:line="240" w:lineRule="auto"/>
    </w:pPr>
    <w:rPr>
      <w:rFonts w:ascii="Calibri" w:eastAsia="Times New Roman" w:hAnsi="Calibri" w:cs="Arial"/>
      <w:color w:val="2B0B4B"/>
      <w:sz w:val="40"/>
      <w:szCs w:val="40"/>
    </w:rPr>
  </w:style>
  <w:style w:type="paragraph" w:customStyle="1" w:styleId="CILTBullet">
    <w:name w:val="CILT Bullet"/>
    <w:basedOn w:val="ListParagraph"/>
    <w:qFormat/>
    <w:rsid w:val="003E3E13"/>
    <w:pPr>
      <w:framePr w:hSpace="180" w:wrap="around" w:vAnchor="page" w:hAnchor="page" w:x="2264" w:y="7058"/>
      <w:numPr>
        <w:numId w:val="20"/>
      </w:numPr>
      <w:spacing w:after="0" w:line="240" w:lineRule="auto"/>
    </w:pPr>
    <w:rPr>
      <w:rFonts w:ascii="Calibri" w:eastAsia="Times New Roman" w:hAnsi="Calibri" w:cstheme="minorHAnsi"/>
      <w:sz w:val="24"/>
      <w:szCs w:val="24"/>
      <w:lang w:eastAsia="en-GB"/>
    </w:rPr>
  </w:style>
  <w:style w:type="paragraph" w:customStyle="1" w:styleId="CILTTableheading">
    <w:name w:val="CILT Table heading"/>
    <w:basedOn w:val="Normal"/>
    <w:qFormat/>
    <w:rsid w:val="00EA4C9E"/>
    <w:pPr>
      <w:framePr w:hSpace="180" w:wrap="around" w:vAnchor="page" w:hAnchor="page" w:x="2264" w:y="4031"/>
      <w:spacing w:after="80" w:line="240" w:lineRule="auto"/>
    </w:pPr>
    <w:rPr>
      <w:rFonts w:ascii="Calibri" w:eastAsia="Times New Roman" w:hAnsi="Calibri" w:cstheme="minorHAnsi"/>
      <w:sz w:val="28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A14"/>
  </w:style>
  <w:style w:type="paragraph" w:styleId="Footer">
    <w:name w:val="footer"/>
    <w:basedOn w:val="Normal"/>
    <w:link w:val="FooterChar"/>
    <w:uiPriority w:val="99"/>
    <w:unhideWhenUsed/>
    <w:rsid w:val="0049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A14"/>
  </w:style>
  <w:style w:type="paragraph" w:styleId="BalloonText">
    <w:name w:val="Balloon Text"/>
    <w:basedOn w:val="Normal"/>
    <w:link w:val="BalloonTextChar"/>
    <w:uiPriority w:val="99"/>
    <w:semiHidden/>
    <w:unhideWhenUsed/>
    <w:rsid w:val="0049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3AE0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2A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6D5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A3350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LTTitle">
    <w:name w:val="CILT Title"/>
    <w:basedOn w:val="Normal"/>
    <w:qFormat/>
    <w:rsid w:val="00EA4C9E"/>
    <w:pPr>
      <w:spacing w:after="0" w:line="240" w:lineRule="auto"/>
    </w:pPr>
    <w:rPr>
      <w:rFonts w:ascii="Calibri" w:eastAsia="Times New Roman" w:hAnsi="Calibri" w:cs="Arial"/>
      <w:color w:val="2B0B4B"/>
      <w:sz w:val="40"/>
      <w:szCs w:val="40"/>
    </w:rPr>
  </w:style>
  <w:style w:type="paragraph" w:customStyle="1" w:styleId="CILTBullet">
    <w:name w:val="CILT Bullet"/>
    <w:basedOn w:val="ListParagraph"/>
    <w:qFormat/>
    <w:rsid w:val="003E3E13"/>
    <w:pPr>
      <w:framePr w:hSpace="180" w:wrap="around" w:vAnchor="page" w:hAnchor="page" w:x="2264" w:y="7058"/>
      <w:numPr>
        <w:numId w:val="20"/>
      </w:numPr>
      <w:spacing w:after="0" w:line="240" w:lineRule="auto"/>
    </w:pPr>
    <w:rPr>
      <w:rFonts w:ascii="Calibri" w:eastAsia="Times New Roman" w:hAnsi="Calibri" w:cstheme="minorHAnsi"/>
      <w:sz w:val="24"/>
      <w:szCs w:val="24"/>
      <w:lang w:eastAsia="en-GB"/>
    </w:rPr>
  </w:style>
  <w:style w:type="paragraph" w:customStyle="1" w:styleId="CILTTableheading">
    <w:name w:val="CILT Table heading"/>
    <w:basedOn w:val="Normal"/>
    <w:qFormat/>
    <w:rsid w:val="00EA4C9E"/>
    <w:pPr>
      <w:framePr w:hSpace="180" w:wrap="around" w:vAnchor="page" w:hAnchor="page" w:x="2264" w:y="4031"/>
      <w:spacing w:after="80" w:line="240" w:lineRule="auto"/>
    </w:pPr>
    <w:rPr>
      <w:rFonts w:ascii="Calibri" w:eastAsia="Times New Roman" w:hAnsi="Calibri" w:cstheme="minorHAnsi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Delargy</dc:creator>
  <cp:lastModifiedBy>Ceri Williams (INT)</cp:lastModifiedBy>
  <cp:revision>2</cp:revision>
  <cp:lastPrinted>2016-02-11T15:39:00Z</cp:lastPrinted>
  <dcterms:created xsi:type="dcterms:W3CDTF">2017-02-15T18:40:00Z</dcterms:created>
  <dcterms:modified xsi:type="dcterms:W3CDTF">2017-02-15T18:40:00Z</dcterms:modified>
</cp:coreProperties>
</file>