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AC" w:rsidRPr="00902443" w:rsidRDefault="007856AC" w:rsidP="00163345">
      <w:pPr>
        <w:rPr>
          <w:rFonts w:ascii="Arial" w:hAnsi="Arial" w:cs="Arial"/>
          <w:b/>
        </w:rPr>
      </w:pPr>
    </w:p>
    <w:p w:rsidR="00004B56" w:rsidRDefault="00004B56" w:rsidP="00163345">
      <w:pPr>
        <w:rPr>
          <w:rFonts w:ascii="Arial" w:hAnsi="Arial" w:cs="Arial"/>
          <w:b/>
        </w:rPr>
      </w:pPr>
    </w:p>
    <w:p w:rsidR="007A74A7" w:rsidRDefault="007A74A7" w:rsidP="00322F4D">
      <w:pPr>
        <w:pStyle w:val="NormalWeb"/>
        <w:spacing w:before="0" w:beforeAutospacing="0"/>
        <w:rPr>
          <w:rFonts w:ascii="Arial" w:hAnsi="Arial" w:cs="Arial"/>
          <w:b/>
        </w:rPr>
      </w:pPr>
    </w:p>
    <w:p w:rsidR="00B46C8F" w:rsidRPr="00B46C8F" w:rsidRDefault="00B46C8F" w:rsidP="00322F4D">
      <w:pPr>
        <w:pStyle w:val="NormalWeb"/>
        <w:spacing w:before="0" w:beforeAutospacing="0"/>
        <w:rPr>
          <w:rFonts w:ascii="Arial" w:hAnsi="Arial" w:cs="Arial"/>
          <w:b/>
        </w:rPr>
      </w:pPr>
      <w:bookmarkStart w:id="0" w:name="_GoBack"/>
      <w:bookmarkEnd w:id="0"/>
      <w:r w:rsidRPr="00B46C8F">
        <w:rPr>
          <w:rFonts w:ascii="Arial" w:hAnsi="Arial" w:cs="Arial"/>
          <w:b/>
        </w:rPr>
        <w:t>International Convention 2019</w:t>
      </w:r>
    </w:p>
    <w:p w:rsidR="00B46C8F" w:rsidRPr="00B46C8F" w:rsidRDefault="00B46C8F" w:rsidP="00322F4D">
      <w:pPr>
        <w:pStyle w:val="NormalWeb"/>
        <w:spacing w:before="0" w:beforeAutospacing="0"/>
        <w:rPr>
          <w:rFonts w:ascii="Arial" w:hAnsi="Arial" w:cs="Arial"/>
          <w:b/>
        </w:rPr>
      </w:pPr>
      <w:r w:rsidRPr="00B46C8F">
        <w:rPr>
          <w:rFonts w:ascii="Arial" w:hAnsi="Arial" w:cs="Arial"/>
          <w:b/>
        </w:rPr>
        <w:t>Endowment Fund Delegates</w:t>
      </w:r>
    </w:p>
    <w:p w:rsidR="00B46C8F" w:rsidRPr="00B46C8F" w:rsidRDefault="00B46C8F" w:rsidP="00322F4D">
      <w:pPr>
        <w:pStyle w:val="NormalWeb"/>
        <w:spacing w:before="0" w:beforeAutospacing="0"/>
        <w:rPr>
          <w:rFonts w:ascii="Arial" w:hAnsi="Arial" w:cs="Arial"/>
        </w:rPr>
      </w:pPr>
    </w:p>
    <w:p w:rsidR="00322F4D" w:rsidRPr="00B46C8F" w:rsidRDefault="00322F4D" w:rsidP="00322F4D">
      <w:pPr>
        <w:pStyle w:val="NormalWeb"/>
        <w:spacing w:before="0" w:beforeAutospacing="0"/>
        <w:rPr>
          <w:rFonts w:ascii="Arial" w:hAnsi="Arial" w:cs="Arial"/>
        </w:rPr>
      </w:pPr>
      <w:r w:rsidRPr="00B46C8F">
        <w:rPr>
          <w:rFonts w:ascii="Arial" w:hAnsi="Arial" w:cs="Arial"/>
        </w:rPr>
        <w:t>Approved YPs – 8 in total</w:t>
      </w:r>
    </w:p>
    <w:p w:rsidR="00322F4D" w:rsidRPr="00B46C8F" w:rsidRDefault="00322F4D" w:rsidP="00322F4D">
      <w:pPr>
        <w:pStyle w:val="NormalWeb"/>
        <w:rPr>
          <w:rFonts w:ascii="Arial" w:hAnsi="Arial" w:cs="Arial"/>
          <w:lang w:val="en-US"/>
        </w:rPr>
      </w:pPr>
      <w:r w:rsidRPr="00B46C8F">
        <w:rPr>
          <w:rFonts w:ascii="Arial" w:hAnsi="Arial" w:cs="Arial"/>
          <w:lang w:val="en-US"/>
        </w:rPr>
        <w:t xml:space="preserve">Usman </w:t>
      </w:r>
      <w:proofErr w:type="spellStart"/>
      <w:r w:rsidRPr="00B46C8F">
        <w:rPr>
          <w:rFonts w:ascii="Arial" w:hAnsi="Arial" w:cs="Arial"/>
          <w:lang w:val="en-US"/>
        </w:rPr>
        <w:t>Shaibu</w:t>
      </w:r>
      <w:proofErr w:type="spellEnd"/>
      <w:r w:rsidRPr="00B46C8F">
        <w:rPr>
          <w:rFonts w:ascii="Arial" w:hAnsi="Arial" w:cs="Arial"/>
          <w:lang w:val="en-US"/>
        </w:rPr>
        <w:tab/>
      </w:r>
      <w:r w:rsidRPr="00B46C8F">
        <w:rPr>
          <w:rFonts w:ascii="Arial" w:hAnsi="Arial" w:cs="Arial"/>
          <w:lang w:val="en-US"/>
        </w:rPr>
        <w:tab/>
        <w:t>(CILT Nigeria)</w:t>
      </w:r>
    </w:p>
    <w:p w:rsidR="00322F4D" w:rsidRPr="00B46C8F" w:rsidRDefault="00322F4D" w:rsidP="00322F4D">
      <w:pPr>
        <w:pStyle w:val="NormalWeb"/>
        <w:rPr>
          <w:rFonts w:ascii="Arial" w:hAnsi="Arial" w:cs="Arial"/>
          <w:lang w:val="en-US"/>
        </w:rPr>
      </w:pPr>
      <w:r w:rsidRPr="00B46C8F">
        <w:rPr>
          <w:rFonts w:ascii="Arial" w:hAnsi="Arial" w:cs="Arial"/>
          <w:lang w:val="en-US"/>
        </w:rPr>
        <w:t>Mohammad Ali Khan</w:t>
      </w:r>
      <w:r w:rsidRPr="00B46C8F">
        <w:rPr>
          <w:rFonts w:ascii="Arial" w:hAnsi="Arial" w:cs="Arial"/>
          <w:lang w:val="en-US"/>
        </w:rPr>
        <w:tab/>
        <w:t>(CILT Pakistan)</w:t>
      </w:r>
    </w:p>
    <w:p w:rsidR="00322F4D" w:rsidRPr="00B46C8F" w:rsidRDefault="00322F4D" w:rsidP="00322F4D">
      <w:pPr>
        <w:pStyle w:val="NormalWeb"/>
        <w:rPr>
          <w:rFonts w:ascii="Arial" w:hAnsi="Arial" w:cs="Arial"/>
          <w:lang w:val="en-US"/>
        </w:rPr>
      </w:pPr>
      <w:r w:rsidRPr="00B46C8F">
        <w:rPr>
          <w:rFonts w:ascii="Arial" w:hAnsi="Arial" w:cs="Arial"/>
          <w:lang w:val="en-US"/>
        </w:rPr>
        <w:t xml:space="preserve">Emmanuel </w:t>
      </w:r>
      <w:proofErr w:type="spellStart"/>
      <w:r w:rsidRPr="00B46C8F">
        <w:rPr>
          <w:rFonts w:ascii="Arial" w:hAnsi="Arial" w:cs="Arial"/>
          <w:lang w:val="en-US"/>
        </w:rPr>
        <w:t>Kitisu</w:t>
      </w:r>
      <w:proofErr w:type="spellEnd"/>
      <w:r w:rsidRPr="00B46C8F">
        <w:rPr>
          <w:rFonts w:ascii="Arial" w:hAnsi="Arial" w:cs="Arial"/>
          <w:lang w:val="en-US"/>
        </w:rPr>
        <w:tab/>
        <w:t>(CILT Uganda)</w:t>
      </w:r>
    </w:p>
    <w:p w:rsidR="00322F4D" w:rsidRPr="00B46C8F" w:rsidRDefault="00322F4D" w:rsidP="00322F4D">
      <w:pPr>
        <w:pStyle w:val="NormalWeb"/>
        <w:rPr>
          <w:rFonts w:ascii="Arial" w:hAnsi="Arial" w:cs="Arial"/>
          <w:lang w:val="en-US"/>
        </w:rPr>
      </w:pPr>
      <w:proofErr w:type="spellStart"/>
      <w:r w:rsidRPr="00B46C8F">
        <w:rPr>
          <w:rFonts w:ascii="Arial" w:hAnsi="Arial" w:cs="Arial"/>
          <w:lang w:val="en-US"/>
        </w:rPr>
        <w:t>Muyanda</w:t>
      </w:r>
      <w:proofErr w:type="spellEnd"/>
      <w:r w:rsidRPr="00B46C8F">
        <w:rPr>
          <w:rFonts w:ascii="Arial" w:hAnsi="Arial" w:cs="Arial"/>
          <w:lang w:val="en-US"/>
        </w:rPr>
        <w:t xml:space="preserve"> </w:t>
      </w:r>
      <w:proofErr w:type="spellStart"/>
      <w:r w:rsidRPr="00B46C8F">
        <w:rPr>
          <w:rFonts w:ascii="Arial" w:hAnsi="Arial" w:cs="Arial"/>
          <w:lang w:val="en-US"/>
        </w:rPr>
        <w:t>Kandama</w:t>
      </w:r>
      <w:proofErr w:type="spellEnd"/>
      <w:r w:rsidRPr="00B46C8F">
        <w:rPr>
          <w:rFonts w:ascii="Arial" w:hAnsi="Arial" w:cs="Arial"/>
          <w:lang w:val="en-US"/>
        </w:rPr>
        <w:t xml:space="preserve"> </w:t>
      </w:r>
      <w:r w:rsidRPr="00B46C8F">
        <w:rPr>
          <w:rFonts w:ascii="Arial" w:hAnsi="Arial" w:cs="Arial"/>
          <w:lang w:val="en-US"/>
        </w:rPr>
        <w:tab/>
        <w:t xml:space="preserve">(CILT Zambia) </w:t>
      </w:r>
    </w:p>
    <w:p w:rsidR="00322F4D" w:rsidRPr="00B46C8F" w:rsidRDefault="00322F4D" w:rsidP="00322F4D">
      <w:pPr>
        <w:pStyle w:val="NormalWeb"/>
        <w:rPr>
          <w:rFonts w:ascii="Arial" w:hAnsi="Arial" w:cs="Arial"/>
          <w:lang w:val="en-US"/>
        </w:rPr>
      </w:pPr>
      <w:r w:rsidRPr="00B46C8F">
        <w:rPr>
          <w:rFonts w:ascii="Arial" w:hAnsi="Arial" w:cs="Arial"/>
          <w:lang w:val="en-US"/>
        </w:rPr>
        <w:t xml:space="preserve">Smart </w:t>
      </w:r>
      <w:proofErr w:type="spellStart"/>
      <w:r w:rsidRPr="00B46C8F">
        <w:rPr>
          <w:rFonts w:ascii="Arial" w:hAnsi="Arial" w:cs="Arial"/>
          <w:lang w:val="en-US"/>
        </w:rPr>
        <w:t>Dumba</w:t>
      </w:r>
      <w:proofErr w:type="spellEnd"/>
      <w:r w:rsidRPr="00B46C8F">
        <w:rPr>
          <w:rFonts w:ascii="Arial" w:hAnsi="Arial" w:cs="Arial"/>
          <w:lang w:val="en-US"/>
        </w:rPr>
        <w:t xml:space="preserve"> </w:t>
      </w:r>
      <w:r w:rsidRPr="00B46C8F">
        <w:rPr>
          <w:rFonts w:ascii="Arial" w:hAnsi="Arial" w:cs="Arial"/>
          <w:lang w:val="en-US"/>
        </w:rPr>
        <w:tab/>
      </w:r>
      <w:r w:rsidRPr="00B46C8F">
        <w:rPr>
          <w:rFonts w:ascii="Arial" w:hAnsi="Arial" w:cs="Arial"/>
          <w:lang w:val="en-US"/>
        </w:rPr>
        <w:tab/>
        <w:t>(CILT Zimbabwe)</w:t>
      </w:r>
    </w:p>
    <w:p w:rsidR="00322F4D" w:rsidRPr="00B46C8F" w:rsidRDefault="00322F4D" w:rsidP="00322F4D">
      <w:pPr>
        <w:pStyle w:val="NormalWeb"/>
        <w:rPr>
          <w:rFonts w:ascii="Arial" w:hAnsi="Arial" w:cs="Arial"/>
          <w:lang w:val="en-US"/>
        </w:rPr>
      </w:pPr>
      <w:r w:rsidRPr="00B46C8F">
        <w:rPr>
          <w:rFonts w:ascii="Arial" w:hAnsi="Arial" w:cs="Arial"/>
          <w:lang w:val="en-US"/>
        </w:rPr>
        <w:t xml:space="preserve">Dennis </w:t>
      </w:r>
      <w:proofErr w:type="spellStart"/>
      <w:r w:rsidRPr="00B46C8F">
        <w:rPr>
          <w:rFonts w:ascii="Arial" w:hAnsi="Arial" w:cs="Arial"/>
          <w:lang w:val="en-US"/>
        </w:rPr>
        <w:t>Ujah</w:t>
      </w:r>
      <w:proofErr w:type="spellEnd"/>
      <w:r w:rsidRPr="00B46C8F">
        <w:rPr>
          <w:rFonts w:ascii="Arial" w:hAnsi="Arial" w:cs="Arial"/>
          <w:lang w:val="en-US"/>
        </w:rPr>
        <w:t xml:space="preserve"> </w:t>
      </w:r>
      <w:r w:rsidRPr="00B46C8F">
        <w:rPr>
          <w:rFonts w:ascii="Arial" w:hAnsi="Arial" w:cs="Arial"/>
          <w:lang w:val="en-US"/>
        </w:rPr>
        <w:tab/>
      </w:r>
      <w:r w:rsidRPr="00B46C8F">
        <w:rPr>
          <w:rFonts w:ascii="Arial" w:hAnsi="Arial" w:cs="Arial"/>
          <w:lang w:val="en-US"/>
        </w:rPr>
        <w:tab/>
        <w:t>(CILT Nigeria)</w:t>
      </w:r>
    </w:p>
    <w:p w:rsidR="00322F4D" w:rsidRPr="00B46C8F" w:rsidRDefault="00322F4D" w:rsidP="00322F4D">
      <w:pPr>
        <w:pStyle w:val="NormalWeb"/>
        <w:rPr>
          <w:rFonts w:ascii="Arial" w:hAnsi="Arial" w:cs="Arial"/>
          <w:lang w:val="en-US"/>
        </w:rPr>
      </w:pPr>
      <w:r w:rsidRPr="00B46C8F">
        <w:rPr>
          <w:rFonts w:ascii="Arial" w:hAnsi="Arial" w:cs="Arial"/>
          <w:lang w:val="en-US"/>
        </w:rPr>
        <w:t>Nlaliban Wujangi</w:t>
      </w:r>
      <w:r w:rsidRPr="00B46C8F">
        <w:rPr>
          <w:rFonts w:ascii="Arial" w:hAnsi="Arial" w:cs="Arial"/>
          <w:lang w:val="en-US"/>
        </w:rPr>
        <w:tab/>
        <w:t>(CILT Ghana)</w:t>
      </w:r>
    </w:p>
    <w:p w:rsidR="00322F4D" w:rsidRPr="00B46C8F" w:rsidRDefault="00322F4D" w:rsidP="00322F4D">
      <w:pPr>
        <w:pStyle w:val="NormalWeb"/>
        <w:rPr>
          <w:rFonts w:ascii="Arial" w:hAnsi="Arial" w:cs="Arial"/>
          <w:i/>
          <w:lang w:val="en-US"/>
        </w:rPr>
      </w:pPr>
      <w:r w:rsidRPr="00B46C8F">
        <w:rPr>
          <w:rFonts w:ascii="Arial" w:hAnsi="Arial" w:cs="Arial"/>
          <w:lang w:val="en-US"/>
        </w:rPr>
        <w:t xml:space="preserve">Pauline </w:t>
      </w:r>
      <w:proofErr w:type="spellStart"/>
      <w:r w:rsidRPr="00B46C8F">
        <w:rPr>
          <w:rFonts w:ascii="Arial" w:hAnsi="Arial" w:cs="Arial"/>
          <w:lang w:val="en-US"/>
        </w:rPr>
        <w:t>Musiimenta</w:t>
      </w:r>
      <w:proofErr w:type="spellEnd"/>
      <w:r w:rsidRPr="00B46C8F">
        <w:rPr>
          <w:rFonts w:ascii="Arial" w:hAnsi="Arial" w:cs="Arial"/>
          <w:lang w:val="en-US"/>
        </w:rPr>
        <w:tab/>
        <w:t>(CILT Uganda)</w:t>
      </w:r>
    </w:p>
    <w:p w:rsidR="00E36B00" w:rsidRPr="00EC556B" w:rsidRDefault="00E36B00" w:rsidP="00EC556B">
      <w:pPr>
        <w:tabs>
          <w:tab w:val="left" w:pos="5696"/>
        </w:tabs>
        <w:rPr>
          <w:rFonts w:ascii="Arial" w:hAnsi="Arial" w:cs="Arial"/>
        </w:rPr>
      </w:pPr>
    </w:p>
    <w:sectPr w:rsidR="00E36B00" w:rsidRPr="00EC55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42" w:rsidRDefault="008F7B42" w:rsidP="00491A14">
      <w:pPr>
        <w:spacing w:after="0" w:line="240" w:lineRule="auto"/>
      </w:pPr>
      <w:r>
        <w:separator/>
      </w:r>
    </w:p>
  </w:endnote>
  <w:endnote w:type="continuationSeparator" w:id="0">
    <w:p w:rsidR="008F7B42" w:rsidRDefault="008F7B42" w:rsidP="0049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38" w:rsidRDefault="00475F38" w:rsidP="00334D95">
    <w:pPr>
      <w:autoSpaceDE w:val="0"/>
      <w:autoSpaceDN w:val="0"/>
      <w:adjustRightInd w:val="0"/>
      <w:spacing w:after="0" w:line="240" w:lineRule="auto"/>
      <w:rPr>
        <w:rFonts w:cs="Imago-Medium"/>
        <w:b/>
        <w:color w:val="361164"/>
        <w:sz w:val="16"/>
        <w:szCs w:val="16"/>
      </w:rPr>
    </w:pPr>
  </w:p>
  <w:p w:rsidR="00334D95" w:rsidRPr="00334D95" w:rsidRDefault="00EF78FC" w:rsidP="00EF78FC">
    <w:pPr>
      <w:autoSpaceDE w:val="0"/>
      <w:autoSpaceDN w:val="0"/>
      <w:adjustRightInd w:val="0"/>
      <w:spacing w:after="0" w:line="240" w:lineRule="auto"/>
      <w:ind w:left="4320" w:firstLine="720"/>
      <w:rPr>
        <w:rFonts w:cs="Imago-Medium"/>
        <w:b/>
        <w:color w:val="361164"/>
        <w:sz w:val="16"/>
        <w:szCs w:val="16"/>
      </w:rPr>
    </w:pPr>
    <w:r>
      <w:rPr>
        <w:rFonts w:cs="Imago-Medium"/>
        <w:b/>
        <w:color w:val="361164"/>
        <w:sz w:val="16"/>
        <w:szCs w:val="16"/>
      </w:rPr>
      <w:t xml:space="preserve">                  </w:t>
    </w:r>
    <w:r w:rsidR="00EC556B">
      <w:rPr>
        <w:rFonts w:cs="Imago-Medium"/>
        <w:b/>
        <w:color w:val="361164"/>
        <w:sz w:val="16"/>
        <w:szCs w:val="16"/>
      </w:rPr>
      <w:t xml:space="preserve"> </w:t>
    </w:r>
    <w:r w:rsidR="00334D95" w:rsidRPr="00334D95">
      <w:rPr>
        <w:rFonts w:cs="Imago-Medium"/>
        <w:b/>
        <w:color w:val="361164"/>
        <w:sz w:val="16"/>
        <w:szCs w:val="16"/>
      </w:rPr>
      <w:t>The Chartered Institute of Logistics and Transport</w:t>
    </w:r>
  </w:p>
  <w:p w:rsidR="00EF78FC" w:rsidRDefault="00EF78FC" w:rsidP="00EF78FC">
    <w:pPr>
      <w:autoSpaceDE w:val="0"/>
      <w:autoSpaceDN w:val="0"/>
      <w:adjustRightInd w:val="0"/>
      <w:spacing w:after="0" w:line="240" w:lineRule="auto"/>
      <w:ind w:left="2880" w:right="26" w:firstLine="720"/>
      <w:rPr>
        <w:rFonts w:eastAsia="Imago-Light" w:cs="Imago-Light"/>
        <w:color w:val="361164"/>
        <w:sz w:val="16"/>
        <w:szCs w:val="16"/>
      </w:rPr>
    </w:pPr>
    <w:r>
      <w:rPr>
        <w:rFonts w:eastAsia="Imago-Light" w:cs="Imago-Light"/>
        <w:color w:val="361164"/>
        <w:sz w:val="16"/>
        <w:szCs w:val="16"/>
      </w:rPr>
      <w:t xml:space="preserve">                   </w:t>
    </w:r>
    <w:proofErr w:type="spellStart"/>
    <w:r w:rsidR="00334D95" w:rsidRPr="00334D95">
      <w:rPr>
        <w:rFonts w:eastAsia="Imago-Light" w:cs="Imago-Light"/>
        <w:color w:val="361164"/>
        <w:sz w:val="16"/>
        <w:szCs w:val="16"/>
      </w:rPr>
      <w:t>Earlstrees</w:t>
    </w:r>
    <w:proofErr w:type="spellEnd"/>
    <w:r w:rsidR="00334D95" w:rsidRPr="00334D95">
      <w:rPr>
        <w:rFonts w:eastAsia="Imago-Light" w:cs="Imago-Light"/>
        <w:color w:val="361164"/>
        <w:sz w:val="16"/>
        <w:szCs w:val="16"/>
      </w:rPr>
      <w:t xml:space="preserve"> Court | </w:t>
    </w:r>
    <w:proofErr w:type="spellStart"/>
    <w:r w:rsidR="00334D95" w:rsidRPr="00334D95">
      <w:rPr>
        <w:rFonts w:eastAsia="Imago-Light" w:cs="Imago-Light"/>
        <w:color w:val="361164"/>
        <w:sz w:val="16"/>
        <w:szCs w:val="16"/>
      </w:rPr>
      <w:t>Earlstrees</w:t>
    </w:r>
    <w:proofErr w:type="spellEnd"/>
    <w:r w:rsidR="00334D95" w:rsidRPr="00334D95">
      <w:rPr>
        <w:rFonts w:eastAsia="Imago-Light" w:cs="Imago-Light"/>
        <w:color w:val="361164"/>
        <w:sz w:val="16"/>
        <w:szCs w:val="16"/>
      </w:rPr>
      <w:t xml:space="preserve"> Road | Corby | Northants |</w:t>
    </w:r>
    <w:r>
      <w:rPr>
        <w:rFonts w:eastAsia="Imago-Light" w:cs="Imago-Light"/>
        <w:color w:val="361164"/>
        <w:sz w:val="16"/>
        <w:szCs w:val="16"/>
      </w:rPr>
      <w:t>United Kingdom</w:t>
    </w:r>
  </w:p>
  <w:p w:rsidR="00334D95" w:rsidRPr="00334D95" w:rsidRDefault="00334D95" w:rsidP="00EF78FC">
    <w:pPr>
      <w:autoSpaceDE w:val="0"/>
      <w:autoSpaceDN w:val="0"/>
      <w:adjustRightInd w:val="0"/>
      <w:spacing w:after="0" w:line="240" w:lineRule="auto"/>
      <w:ind w:left="1440" w:firstLine="720"/>
      <w:rPr>
        <w:rFonts w:eastAsia="Imago-Light" w:cs="Imago-Light"/>
        <w:color w:val="361164"/>
        <w:sz w:val="16"/>
        <w:szCs w:val="16"/>
      </w:rPr>
    </w:pPr>
    <w:r w:rsidRPr="00334D95">
      <w:rPr>
        <w:rFonts w:eastAsia="Imago-Light" w:cs="Imago-Light"/>
        <w:color w:val="361164"/>
        <w:sz w:val="16"/>
        <w:szCs w:val="16"/>
      </w:rPr>
      <w:t xml:space="preserve"> </w:t>
    </w:r>
    <w:r w:rsidR="00EF78FC">
      <w:rPr>
        <w:rFonts w:eastAsia="Imago-Light" w:cs="Imago-Light"/>
        <w:color w:val="361164"/>
        <w:sz w:val="16"/>
        <w:szCs w:val="16"/>
      </w:rPr>
      <w:tab/>
      <w:t xml:space="preserve">         </w:t>
    </w:r>
    <w:r w:rsidR="00EF78FC">
      <w:rPr>
        <w:rFonts w:eastAsia="Imago-Light" w:cs="Imago-Light"/>
        <w:color w:val="361164"/>
        <w:sz w:val="16"/>
        <w:szCs w:val="16"/>
      </w:rPr>
      <w:tab/>
    </w:r>
    <w:r w:rsidR="00EF78FC">
      <w:rPr>
        <w:rFonts w:eastAsia="Imago-Light" w:cs="Imago-Light"/>
        <w:color w:val="361164"/>
        <w:sz w:val="16"/>
        <w:szCs w:val="16"/>
      </w:rPr>
      <w:tab/>
      <w:t xml:space="preserve">   </w:t>
    </w:r>
    <w:r w:rsidRPr="00334D95">
      <w:rPr>
        <w:rFonts w:eastAsia="Imago-Light" w:cs="Imago-Light"/>
        <w:color w:val="361164"/>
        <w:sz w:val="16"/>
        <w:szCs w:val="16"/>
      </w:rPr>
      <w:t xml:space="preserve">NN17 4AX| </w:t>
    </w:r>
    <w:r w:rsidRPr="00334D95">
      <w:rPr>
        <w:rFonts w:cs="Imago-Book"/>
        <w:color w:val="B48F5E"/>
        <w:sz w:val="16"/>
        <w:szCs w:val="16"/>
      </w:rPr>
      <w:t xml:space="preserve">E </w:t>
    </w:r>
    <w:r w:rsidRPr="00334D95">
      <w:rPr>
        <w:rFonts w:eastAsia="Imago-Light" w:cs="Imago-Light"/>
        <w:color w:val="361164"/>
        <w:sz w:val="16"/>
        <w:szCs w:val="16"/>
      </w:rPr>
      <w:t xml:space="preserve">info@ciltinternational.org | </w:t>
    </w:r>
    <w:r w:rsidRPr="00334D95">
      <w:rPr>
        <w:rFonts w:cs="Imago-Book"/>
        <w:color w:val="B48F5E"/>
        <w:sz w:val="16"/>
        <w:szCs w:val="16"/>
      </w:rPr>
      <w:t xml:space="preserve">W </w:t>
    </w:r>
    <w:r w:rsidRPr="00334D95">
      <w:rPr>
        <w:rFonts w:eastAsia="Imago-Light" w:cs="Imago-Light"/>
        <w:color w:val="361164"/>
        <w:sz w:val="16"/>
        <w:szCs w:val="16"/>
      </w:rPr>
      <w:t>www.ciltinternational.org</w:t>
    </w:r>
  </w:p>
  <w:p w:rsidR="00334D95" w:rsidRDefault="00334D95" w:rsidP="00334D95">
    <w:pPr>
      <w:autoSpaceDE w:val="0"/>
      <w:autoSpaceDN w:val="0"/>
      <w:adjustRightInd w:val="0"/>
      <w:spacing w:after="0" w:line="240" w:lineRule="auto"/>
      <w:rPr>
        <w:rFonts w:eastAsia="Imago-Light" w:cs="Imago-Light"/>
        <w:color w:val="361164"/>
        <w:sz w:val="11"/>
        <w:szCs w:val="11"/>
      </w:rPr>
    </w:pPr>
  </w:p>
  <w:p w:rsidR="00334D95" w:rsidRPr="00475F38" w:rsidRDefault="00EF78FC" w:rsidP="00EF78FC">
    <w:pPr>
      <w:autoSpaceDE w:val="0"/>
      <w:autoSpaceDN w:val="0"/>
      <w:adjustRightInd w:val="0"/>
      <w:spacing w:after="0" w:line="240" w:lineRule="auto"/>
      <w:ind w:left="1440" w:firstLine="720"/>
      <w:rPr>
        <w:rFonts w:cs="Imago-Medium"/>
        <w:color w:val="000000"/>
        <w:sz w:val="20"/>
        <w:szCs w:val="20"/>
      </w:rPr>
    </w:pPr>
    <w:r>
      <w:rPr>
        <w:rFonts w:eastAsia="Imago-Light" w:cs="Imago-Light"/>
        <w:color w:val="361164"/>
        <w:sz w:val="11"/>
        <w:szCs w:val="11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EC556B">
      <w:rPr>
        <w:rFonts w:eastAsia="Imago-Light" w:cs="Imago-Light"/>
        <w:color w:val="361164"/>
        <w:sz w:val="11"/>
        <w:szCs w:val="11"/>
      </w:rPr>
      <w:t xml:space="preserve">    </w:t>
    </w:r>
    <w:r w:rsidR="00334D95" w:rsidRPr="00334D95">
      <w:rPr>
        <w:rFonts w:eastAsia="Imago-Light" w:cs="Imago-Light"/>
        <w:color w:val="361164"/>
        <w:sz w:val="11"/>
        <w:szCs w:val="11"/>
      </w:rPr>
      <w:t>Charity Registration Number: 313376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42" w:rsidRDefault="008F7B42" w:rsidP="00491A14">
      <w:pPr>
        <w:spacing w:after="0" w:line="240" w:lineRule="auto"/>
      </w:pPr>
      <w:r>
        <w:separator/>
      </w:r>
    </w:p>
  </w:footnote>
  <w:footnote w:type="continuationSeparator" w:id="0">
    <w:p w:rsidR="008F7B42" w:rsidRDefault="008F7B42" w:rsidP="0049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14" w:rsidRDefault="00004B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E78596" wp14:editId="5CFCBDD5">
          <wp:simplePos x="0" y="0"/>
          <wp:positionH relativeFrom="column">
            <wp:posOffset>-514350</wp:posOffset>
          </wp:positionH>
          <wp:positionV relativeFrom="paragraph">
            <wp:posOffset>-191135</wp:posOffset>
          </wp:positionV>
          <wp:extent cx="7770834" cy="927463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834" cy="927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32775"/>
    <w:multiLevelType w:val="multilevel"/>
    <w:tmpl w:val="E71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170E64"/>
    <w:multiLevelType w:val="multilevel"/>
    <w:tmpl w:val="7304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14"/>
    <w:rsid w:val="00004B56"/>
    <w:rsid w:val="000348B2"/>
    <w:rsid w:val="00077434"/>
    <w:rsid w:val="001351E4"/>
    <w:rsid w:val="00163345"/>
    <w:rsid w:val="00175EEA"/>
    <w:rsid w:val="001F344F"/>
    <w:rsid w:val="002B3E90"/>
    <w:rsid w:val="00322F4D"/>
    <w:rsid w:val="00334D95"/>
    <w:rsid w:val="003847B3"/>
    <w:rsid w:val="003940F5"/>
    <w:rsid w:val="00433C65"/>
    <w:rsid w:val="00475F38"/>
    <w:rsid w:val="00491A14"/>
    <w:rsid w:val="004B134E"/>
    <w:rsid w:val="005F4979"/>
    <w:rsid w:val="0061276D"/>
    <w:rsid w:val="00671630"/>
    <w:rsid w:val="006E1954"/>
    <w:rsid w:val="00753C69"/>
    <w:rsid w:val="007856AC"/>
    <w:rsid w:val="00786B6C"/>
    <w:rsid w:val="007A74A7"/>
    <w:rsid w:val="007B737A"/>
    <w:rsid w:val="00800E8A"/>
    <w:rsid w:val="00820389"/>
    <w:rsid w:val="00897832"/>
    <w:rsid w:val="008B7C88"/>
    <w:rsid w:val="008C5336"/>
    <w:rsid w:val="008F7B42"/>
    <w:rsid w:val="00902443"/>
    <w:rsid w:val="009F0A25"/>
    <w:rsid w:val="00B46C8F"/>
    <w:rsid w:val="00BE77BB"/>
    <w:rsid w:val="00C232A8"/>
    <w:rsid w:val="00C26871"/>
    <w:rsid w:val="00C57683"/>
    <w:rsid w:val="00C868D1"/>
    <w:rsid w:val="00D15B82"/>
    <w:rsid w:val="00D70597"/>
    <w:rsid w:val="00DB02E5"/>
    <w:rsid w:val="00DC7A04"/>
    <w:rsid w:val="00E203F6"/>
    <w:rsid w:val="00E36B00"/>
    <w:rsid w:val="00E63064"/>
    <w:rsid w:val="00EC556B"/>
    <w:rsid w:val="00ED3BA9"/>
    <w:rsid w:val="00EF78FC"/>
    <w:rsid w:val="00F05645"/>
    <w:rsid w:val="00F450A7"/>
    <w:rsid w:val="00F5476B"/>
    <w:rsid w:val="00FC0473"/>
    <w:rsid w:val="00FE1850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688D672"/>
  <w15:docId w15:val="{C8C5C18C-1530-45BA-B10A-754EDD3D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14"/>
  </w:style>
  <w:style w:type="paragraph" w:styleId="Footer">
    <w:name w:val="footer"/>
    <w:basedOn w:val="Normal"/>
    <w:link w:val="Foot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14"/>
  </w:style>
  <w:style w:type="paragraph" w:styleId="BalloonText">
    <w:name w:val="Balloon Text"/>
    <w:basedOn w:val="Normal"/>
    <w:link w:val="BalloonText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37A"/>
    <w:rPr>
      <w:color w:val="0000FF" w:themeColor="hyperlink"/>
      <w:u w:val="single"/>
    </w:rPr>
  </w:style>
  <w:style w:type="paragraph" w:customStyle="1" w:styleId="p1">
    <w:name w:val="p1"/>
    <w:basedOn w:val="Normal"/>
    <w:rsid w:val="00753C69"/>
    <w:pPr>
      <w:spacing w:after="0" w:line="240" w:lineRule="auto"/>
    </w:pPr>
    <w:rPr>
      <w:rFonts w:ascii="Arial" w:eastAsiaTheme="minorEastAsia" w:hAnsi="Arial" w:cs="Arial"/>
      <w:sz w:val="15"/>
      <w:szCs w:val="15"/>
      <w:lang w:val="en-US"/>
    </w:rPr>
  </w:style>
  <w:style w:type="paragraph" w:customStyle="1" w:styleId="p2">
    <w:name w:val="p2"/>
    <w:basedOn w:val="Normal"/>
    <w:rsid w:val="00753C69"/>
    <w:pPr>
      <w:spacing w:after="0" w:line="240" w:lineRule="auto"/>
    </w:pPr>
    <w:rPr>
      <w:rFonts w:ascii="Arial" w:eastAsiaTheme="minorEastAsia" w:hAnsi="Arial" w:cs="Arial"/>
      <w:sz w:val="15"/>
      <w:szCs w:val="15"/>
      <w:lang w:val="en-US"/>
    </w:rPr>
  </w:style>
  <w:style w:type="paragraph" w:customStyle="1" w:styleId="p3">
    <w:name w:val="p3"/>
    <w:basedOn w:val="Normal"/>
    <w:rsid w:val="00753C69"/>
    <w:pPr>
      <w:spacing w:after="0" w:line="240" w:lineRule="auto"/>
    </w:pPr>
    <w:rPr>
      <w:rFonts w:ascii="Arial" w:eastAsiaTheme="minorEastAsia" w:hAnsi="Arial" w:cs="Arial"/>
      <w:color w:val="4D256F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753C69"/>
  </w:style>
  <w:style w:type="paragraph" w:styleId="NormalWeb">
    <w:name w:val="Normal (Web)"/>
    <w:basedOn w:val="Normal"/>
    <w:uiPriority w:val="99"/>
    <w:semiHidden/>
    <w:unhideWhenUsed/>
    <w:rsid w:val="00322F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Delargy</dc:creator>
  <cp:lastModifiedBy>Ceri Williams (INT)</cp:lastModifiedBy>
  <cp:revision>4</cp:revision>
  <cp:lastPrinted>2019-05-01T16:30:00Z</cp:lastPrinted>
  <dcterms:created xsi:type="dcterms:W3CDTF">2019-05-14T09:35:00Z</dcterms:created>
  <dcterms:modified xsi:type="dcterms:W3CDTF">2019-05-14T09:36:00Z</dcterms:modified>
</cp:coreProperties>
</file>