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1D" w:rsidRDefault="0096461D" w:rsidP="00D77663">
      <w:pPr>
        <w:rPr>
          <w:rFonts w:ascii="Arial" w:hAnsi="Arial" w:cs="Arial"/>
          <w:b/>
          <w:sz w:val="32"/>
          <w:szCs w:val="32"/>
        </w:rPr>
      </w:pPr>
      <w:bookmarkStart w:id="0" w:name="_GoBack"/>
      <w:bookmarkEnd w:id="0"/>
    </w:p>
    <w:p w:rsidR="00D77663" w:rsidRPr="0096461D" w:rsidRDefault="00D77663" w:rsidP="00D77663">
      <w:pPr>
        <w:rPr>
          <w:rFonts w:ascii="Arial" w:hAnsi="Arial" w:cs="Arial"/>
          <w:b/>
          <w:sz w:val="36"/>
          <w:szCs w:val="36"/>
        </w:rPr>
      </w:pPr>
      <w:r w:rsidRPr="0096461D">
        <w:rPr>
          <w:rFonts w:ascii="Arial" w:hAnsi="Arial" w:cs="Arial"/>
          <w:b/>
          <w:sz w:val="36"/>
          <w:szCs w:val="36"/>
        </w:rPr>
        <w:t>I am CILT</w:t>
      </w:r>
    </w:p>
    <w:p w:rsidR="00D77663" w:rsidRPr="00F37620" w:rsidRDefault="00D77663" w:rsidP="00D77663">
      <w:pPr>
        <w:spacing w:after="0" w:line="240" w:lineRule="auto"/>
        <w:rPr>
          <w:rFonts w:ascii="Arial" w:hAnsi="Arial" w:cs="Arial"/>
          <w:color w:val="000000" w:themeColor="text1"/>
          <w:sz w:val="20"/>
          <w:lang w:bidi="en-US"/>
        </w:rPr>
      </w:pPr>
      <w:r w:rsidRPr="00F37620">
        <w:rPr>
          <w:rFonts w:ascii="Arial" w:hAnsi="Arial" w:cs="Arial"/>
          <w:color w:val="000000" w:themeColor="text1"/>
          <w:sz w:val="20"/>
          <w:lang w:bidi="en-US"/>
        </w:rPr>
        <w:t>The Chartered Institute of Logistics and Transport is proud to have been supporting industry professionals for 100 years. A century dedicated to improving standards, providing education, and supporting our members across the world.</w:t>
      </w:r>
    </w:p>
    <w:p w:rsidR="00D77663" w:rsidRPr="00F37620" w:rsidRDefault="00D77663" w:rsidP="00D77663">
      <w:pPr>
        <w:spacing w:after="0" w:line="240" w:lineRule="auto"/>
        <w:rPr>
          <w:rFonts w:ascii="Arial" w:hAnsi="Arial" w:cs="Arial"/>
          <w:color w:val="000000" w:themeColor="text1"/>
          <w:sz w:val="20"/>
          <w:lang w:bidi="en-US"/>
        </w:rPr>
      </w:pPr>
    </w:p>
    <w:p w:rsidR="00D77663" w:rsidRPr="00F37620" w:rsidRDefault="00D77663" w:rsidP="00D77663">
      <w:pPr>
        <w:spacing w:after="0" w:line="240" w:lineRule="auto"/>
        <w:rPr>
          <w:rFonts w:ascii="Arial" w:hAnsi="Arial" w:cs="Arial"/>
          <w:color w:val="000000" w:themeColor="text1"/>
          <w:sz w:val="20"/>
          <w:lang w:bidi="en-US"/>
        </w:rPr>
      </w:pPr>
      <w:r w:rsidRPr="00F37620">
        <w:rPr>
          <w:rFonts w:ascii="Arial" w:hAnsi="Arial" w:cs="Arial"/>
          <w:color w:val="000000" w:themeColor="text1"/>
          <w:sz w:val="20"/>
          <w:lang w:bidi="en-US"/>
        </w:rPr>
        <w:t xml:space="preserve">Over the course of our centenary year we </w:t>
      </w:r>
      <w:r w:rsidR="00E635E6" w:rsidRPr="00F37620">
        <w:rPr>
          <w:rFonts w:ascii="Arial" w:hAnsi="Arial" w:cs="Arial"/>
          <w:color w:val="000000" w:themeColor="text1"/>
          <w:sz w:val="20"/>
          <w:lang w:bidi="en-US"/>
        </w:rPr>
        <w:t>plan</w:t>
      </w:r>
      <w:r w:rsidRPr="00F37620">
        <w:rPr>
          <w:rFonts w:ascii="Arial" w:hAnsi="Arial" w:cs="Arial"/>
          <w:color w:val="000000" w:themeColor="text1"/>
          <w:sz w:val="20"/>
          <w:lang w:bidi="en-US"/>
        </w:rPr>
        <w:t xml:space="preserve"> to share stories from our members around the world telling us why they are proud to be part of CILT, and what their membership means to them. This </w:t>
      </w:r>
      <w:r w:rsidR="00E635E6" w:rsidRPr="00F37620">
        <w:rPr>
          <w:rFonts w:ascii="Arial" w:hAnsi="Arial" w:cs="Arial"/>
          <w:color w:val="000000" w:themeColor="text1"/>
          <w:sz w:val="20"/>
          <w:lang w:bidi="en-US"/>
        </w:rPr>
        <w:t xml:space="preserve">campaign is an extension of the ‘I am CILT’ </w:t>
      </w:r>
      <w:r w:rsidRPr="00F37620">
        <w:rPr>
          <w:rFonts w:ascii="Arial" w:hAnsi="Arial" w:cs="Arial"/>
          <w:color w:val="000000" w:themeColor="text1"/>
          <w:sz w:val="20"/>
          <w:lang w:bidi="en-US"/>
        </w:rPr>
        <w:t xml:space="preserve">campaign we launched last week. </w:t>
      </w:r>
    </w:p>
    <w:p w:rsidR="00D77663" w:rsidRPr="00F37620" w:rsidRDefault="00D77663" w:rsidP="00D77663">
      <w:pPr>
        <w:spacing w:after="0" w:line="240" w:lineRule="auto"/>
        <w:rPr>
          <w:rFonts w:ascii="Arial" w:hAnsi="Arial" w:cs="Arial"/>
          <w:color w:val="000000" w:themeColor="text1"/>
          <w:sz w:val="20"/>
          <w:lang w:bidi="en-US"/>
        </w:rPr>
      </w:pPr>
    </w:p>
    <w:p w:rsidR="00D77663" w:rsidRPr="00F37620" w:rsidRDefault="00D77663" w:rsidP="00D77663">
      <w:pPr>
        <w:spacing w:after="0" w:line="240" w:lineRule="auto"/>
        <w:rPr>
          <w:rFonts w:ascii="Arial" w:hAnsi="Arial" w:cs="Arial"/>
          <w:b/>
          <w:color w:val="000000" w:themeColor="text1"/>
          <w:sz w:val="28"/>
          <w:szCs w:val="28"/>
          <w:lang w:val="en-US" w:bidi="en-US"/>
        </w:rPr>
      </w:pPr>
      <w:r w:rsidRPr="00F37620">
        <w:rPr>
          <w:rFonts w:ascii="Arial" w:hAnsi="Arial" w:cs="Arial"/>
          <w:b/>
          <w:color w:val="000000" w:themeColor="text1"/>
          <w:sz w:val="28"/>
          <w:szCs w:val="28"/>
          <w:lang w:val="en-US" w:bidi="en-US"/>
        </w:rPr>
        <w:t>What do you need to do</w:t>
      </w:r>
    </w:p>
    <w:p w:rsidR="00D77663" w:rsidRPr="00F37620" w:rsidRDefault="00D77663" w:rsidP="00D77663">
      <w:pPr>
        <w:spacing w:after="0" w:line="240" w:lineRule="auto"/>
        <w:rPr>
          <w:rFonts w:ascii="Arial" w:hAnsi="Arial" w:cs="Arial"/>
          <w:b/>
          <w:color w:val="000000" w:themeColor="text1"/>
          <w:sz w:val="28"/>
          <w:szCs w:val="28"/>
          <w:lang w:val="en-US" w:bidi="en-US"/>
        </w:rPr>
      </w:pPr>
    </w:p>
    <w:p w:rsidR="00D77663" w:rsidRPr="00F37620" w:rsidRDefault="00D77663" w:rsidP="00D77663">
      <w:pPr>
        <w:pStyle w:val="ListParagraph"/>
        <w:numPr>
          <w:ilvl w:val="0"/>
          <w:numId w:val="5"/>
        </w:numPr>
        <w:spacing w:after="0" w:line="240" w:lineRule="auto"/>
        <w:rPr>
          <w:rFonts w:ascii="Arial" w:hAnsi="Arial" w:cs="Arial"/>
          <w:color w:val="000000" w:themeColor="text1"/>
          <w:sz w:val="20"/>
          <w:lang w:bidi="en-US"/>
        </w:rPr>
      </w:pPr>
      <w:r w:rsidRPr="00F37620">
        <w:rPr>
          <w:rFonts w:ascii="Arial" w:hAnsi="Arial" w:cs="Arial"/>
          <w:color w:val="000000" w:themeColor="text1"/>
          <w:sz w:val="20"/>
          <w:lang w:bidi="en-US"/>
        </w:rPr>
        <w:t xml:space="preserve">Take a photo of yourself </w:t>
      </w:r>
    </w:p>
    <w:p w:rsidR="00D77663" w:rsidRPr="00F37620" w:rsidRDefault="00D77663" w:rsidP="00D77663">
      <w:pPr>
        <w:pStyle w:val="ListParagraph"/>
        <w:numPr>
          <w:ilvl w:val="0"/>
          <w:numId w:val="5"/>
        </w:numPr>
        <w:spacing w:after="0" w:line="240" w:lineRule="auto"/>
        <w:rPr>
          <w:rFonts w:ascii="Arial" w:hAnsi="Arial" w:cs="Arial"/>
          <w:color w:val="000000" w:themeColor="text1"/>
          <w:sz w:val="20"/>
          <w:lang w:bidi="en-US"/>
        </w:rPr>
      </w:pPr>
      <w:r w:rsidRPr="00F37620">
        <w:rPr>
          <w:rFonts w:ascii="Arial" w:hAnsi="Arial" w:cs="Arial"/>
          <w:color w:val="000000" w:themeColor="text1"/>
          <w:sz w:val="20"/>
          <w:lang w:bidi="en-US"/>
        </w:rPr>
        <w:t xml:space="preserve">Record a short video clip of yourself answering the questions below </w:t>
      </w:r>
    </w:p>
    <w:p w:rsidR="00D77663" w:rsidRPr="00F37620" w:rsidRDefault="00CB5AB3" w:rsidP="00D77663">
      <w:pPr>
        <w:pStyle w:val="ListParagraph"/>
        <w:numPr>
          <w:ilvl w:val="0"/>
          <w:numId w:val="5"/>
        </w:numPr>
        <w:spacing w:after="0" w:line="240" w:lineRule="auto"/>
        <w:rPr>
          <w:rFonts w:ascii="Arial" w:hAnsi="Arial" w:cs="Arial"/>
          <w:color w:val="000000" w:themeColor="text1"/>
          <w:sz w:val="20"/>
          <w:lang w:bidi="en-US"/>
        </w:rPr>
      </w:pPr>
      <w:r w:rsidRPr="00F37620">
        <w:rPr>
          <w:rFonts w:ascii="Arial" w:hAnsi="Arial" w:cs="Arial"/>
          <w:color w:val="000000" w:themeColor="text1"/>
          <w:sz w:val="20"/>
          <w:lang w:bidi="en-US"/>
        </w:rPr>
        <w:t>Write down your answers to the questions below</w:t>
      </w:r>
    </w:p>
    <w:p w:rsidR="00CB5AB3" w:rsidRPr="00F37620" w:rsidRDefault="00CB5AB3" w:rsidP="0096461D">
      <w:pPr>
        <w:pStyle w:val="ListParagraph"/>
        <w:numPr>
          <w:ilvl w:val="0"/>
          <w:numId w:val="5"/>
        </w:numPr>
        <w:spacing w:after="0" w:line="240" w:lineRule="auto"/>
        <w:rPr>
          <w:rFonts w:ascii="Arial" w:hAnsi="Arial" w:cs="Arial"/>
          <w:color w:val="000000" w:themeColor="text1"/>
          <w:sz w:val="20"/>
          <w:lang w:bidi="en-US"/>
        </w:rPr>
      </w:pPr>
      <w:r w:rsidRPr="00F37620">
        <w:rPr>
          <w:rFonts w:ascii="Arial" w:hAnsi="Arial" w:cs="Arial"/>
          <w:color w:val="000000" w:themeColor="text1"/>
          <w:sz w:val="20"/>
          <w:lang w:bidi="en-US"/>
        </w:rPr>
        <w:t xml:space="preserve">Send all 3 items to </w:t>
      </w:r>
      <w:hyperlink r:id="rId7" w:history="1">
        <w:r w:rsidRPr="00F37620">
          <w:rPr>
            <w:rStyle w:val="Hyperlink"/>
            <w:rFonts w:ascii="Arial" w:hAnsi="Arial" w:cs="Arial"/>
            <w:color w:val="000000" w:themeColor="text1"/>
            <w:sz w:val="20"/>
            <w:lang w:bidi="en-US"/>
          </w:rPr>
          <w:t>ceri.williams@ciltinternational.org</w:t>
        </w:r>
      </w:hyperlink>
      <w:r w:rsidR="0096461D">
        <w:rPr>
          <w:rStyle w:val="Hyperlink"/>
          <w:rFonts w:ascii="Arial" w:hAnsi="Arial" w:cs="Arial"/>
          <w:color w:val="000000" w:themeColor="text1"/>
          <w:sz w:val="20"/>
          <w:lang w:bidi="en-US"/>
        </w:rPr>
        <w:t xml:space="preserve"> </w:t>
      </w:r>
      <w:r w:rsidR="0096461D" w:rsidRPr="00D77663">
        <w:rPr>
          <w:rFonts w:ascii="Arial" w:hAnsi="Arial" w:cs="Arial"/>
          <w:sz w:val="20"/>
          <w:lang w:val="en-US" w:bidi="en-US"/>
        </w:rPr>
        <w:t>as soon as possible</w:t>
      </w:r>
      <w:r w:rsidR="00030E59">
        <w:rPr>
          <w:rFonts w:ascii="Arial" w:hAnsi="Arial" w:cs="Arial"/>
          <w:sz w:val="20"/>
          <w:lang w:val="en-US" w:bidi="en-US"/>
        </w:rPr>
        <w:t>,</w:t>
      </w:r>
      <w:r w:rsidR="0096461D" w:rsidRPr="00D77663">
        <w:rPr>
          <w:rFonts w:ascii="Arial" w:hAnsi="Arial" w:cs="Arial"/>
          <w:sz w:val="20"/>
          <w:lang w:val="en-US" w:bidi="en-US"/>
        </w:rPr>
        <w:t xml:space="preserve"> and by 31</w:t>
      </w:r>
      <w:r w:rsidR="0096461D">
        <w:rPr>
          <w:rFonts w:ascii="Arial" w:hAnsi="Arial" w:cs="Arial"/>
          <w:sz w:val="20"/>
          <w:lang w:val="en-US" w:bidi="en-US"/>
        </w:rPr>
        <w:t xml:space="preserve"> </w:t>
      </w:r>
      <w:r w:rsidR="0096461D" w:rsidRPr="00D77663">
        <w:rPr>
          <w:rFonts w:ascii="Arial" w:hAnsi="Arial" w:cs="Arial"/>
          <w:sz w:val="20"/>
          <w:lang w:val="en-US" w:bidi="en-US"/>
        </w:rPr>
        <w:t>May 2019 at the latest</w:t>
      </w:r>
      <w:r w:rsidR="0096461D">
        <w:rPr>
          <w:rFonts w:ascii="Arial" w:hAnsi="Arial" w:cs="Arial"/>
          <w:sz w:val="20"/>
          <w:lang w:val="en-US" w:bidi="en-US"/>
        </w:rPr>
        <w:t>, with a signed copy of the Media Consent form below</w:t>
      </w:r>
    </w:p>
    <w:p w:rsidR="00CB5AB3" w:rsidRPr="00F37620" w:rsidRDefault="00CB5AB3" w:rsidP="00CB5AB3">
      <w:pPr>
        <w:pStyle w:val="ListParagraph"/>
        <w:spacing w:after="0" w:line="240" w:lineRule="auto"/>
        <w:rPr>
          <w:rFonts w:ascii="Arial" w:hAnsi="Arial" w:cs="Arial"/>
          <w:color w:val="000000" w:themeColor="text1"/>
          <w:sz w:val="20"/>
          <w:lang w:bidi="en-US"/>
        </w:rPr>
      </w:pPr>
    </w:p>
    <w:p w:rsidR="00D77663" w:rsidRPr="00F37620" w:rsidRDefault="00D77663" w:rsidP="00D77663">
      <w:pPr>
        <w:spacing w:after="240"/>
        <w:rPr>
          <w:rFonts w:ascii="Arial" w:hAnsi="Arial" w:cs="Arial"/>
          <w:b/>
          <w:color w:val="000000" w:themeColor="text1"/>
          <w:sz w:val="28"/>
          <w:szCs w:val="28"/>
          <w:lang w:bidi="en-US"/>
        </w:rPr>
      </w:pPr>
      <w:r w:rsidRPr="00F37620">
        <w:rPr>
          <w:rFonts w:ascii="Arial" w:hAnsi="Arial" w:cs="Arial"/>
          <w:b/>
          <w:color w:val="000000" w:themeColor="text1"/>
          <w:sz w:val="28"/>
          <w:szCs w:val="28"/>
          <w:lang w:bidi="en-US"/>
        </w:rPr>
        <w:t xml:space="preserve">The questions </w:t>
      </w:r>
    </w:p>
    <w:p w:rsidR="00D77663" w:rsidRPr="00F37620" w:rsidRDefault="00D77663" w:rsidP="00D77663">
      <w:pPr>
        <w:numPr>
          <w:ilvl w:val="0"/>
          <w:numId w:val="6"/>
        </w:numPr>
        <w:spacing w:after="0" w:line="240" w:lineRule="auto"/>
        <w:textAlignment w:val="baseline"/>
        <w:rPr>
          <w:rFonts w:ascii="Arial" w:hAnsi="Arial" w:cs="Arial"/>
          <w:color w:val="000000" w:themeColor="text1"/>
          <w:sz w:val="20"/>
          <w:lang w:bidi="en-US"/>
        </w:rPr>
      </w:pPr>
      <w:r w:rsidRPr="00F37620">
        <w:rPr>
          <w:rFonts w:ascii="Arial" w:hAnsi="Arial" w:cs="Arial"/>
          <w:color w:val="000000" w:themeColor="text1"/>
          <w:sz w:val="20"/>
          <w:lang w:bidi="en-US"/>
        </w:rPr>
        <w:t>Tell us your first name</w:t>
      </w:r>
      <w:r w:rsidR="00917EEC" w:rsidRPr="00F37620">
        <w:rPr>
          <w:rFonts w:ascii="Arial" w:hAnsi="Arial" w:cs="Arial"/>
          <w:color w:val="000000" w:themeColor="text1"/>
          <w:sz w:val="20"/>
          <w:lang w:bidi="en-US"/>
        </w:rPr>
        <w:t xml:space="preserve">, where you are from, which branch you are a member of, </w:t>
      </w:r>
      <w:r w:rsidRPr="00F37620">
        <w:rPr>
          <w:rFonts w:ascii="Arial" w:hAnsi="Arial" w:cs="Arial"/>
          <w:color w:val="000000" w:themeColor="text1"/>
          <w:sz w:val="20"/>
          <w:lang w:bidi="en-US"/>
        </w:rPr>
        <w:t xml:space="preserve">and </w:t>
      </w:r>
      <w:r w:rsidR="00917EEC" w:rsidRPr="00F37620">
        <w:rPr>
          <w:rFonts w:ascii="Arial" w:hAnsi="Arial" w:cs="Arial"/>
          <w:color w:val="000000" w:themeColor="text1"/>
          <w:sz w:val="20"/>
          <w:lang w:bidi="en-US"/>
        </w:rPr>
        <w:t xml:space="preserve">where you work. </w:t>
      </w:r>
    </w:p>
    <w:p w:rsidR="00D77663" w:rsidRPr="00F37620" w:rsidRDefault="00C47973" w:rsidP="00D77663">
      <w:pPr>
        <w:numPr>
          <w:ilvl w:val="0"/>
          <w:numId w:val="6"/>
        </w:numPr>
        <w:spacing w:after="0" w:line="240" w:lineRule="auto"/>
        <w:textAlignment w:val="baseline"/>
        <w:rPr>
          <w:rFonts w:ascii="Arial" w:hAnsi="Arial" w:cs="Arial"/>
          <w:color w:val="000000" w:themeColor="text1"/>
          <w:sz w:val="20"/>
          <w:lang w:bidi="en-US"/>
        </w:rPr>
      </w:pPr>
      <w:r w:rsidRPr="00F37620">
        <w:rPr>
          <w:rFonts w:ascii="Arial" w:hAnsi="Arial" w:cs="Arial"/>
          <w:color w:val="000000" w:themeColor="text1"/>
          <w:sz w:val="20"/>
          <w:lang w:bidi="en-US"/>
        </w:rPr>
        <w:t xml:space="preserve">When and </w:t>
      </w:r>
      <w:r w:rsidR="00917EEC" w:rsidRPr="00F37620">
        <w:rPr>
          <w:rFonts w:ascii="Arial" w:hAnsi="Arial" w:cs="Arial"/>
          <w:color w:val="000000" w:themeColor="text1"/>
          <w:sz w:val="20"/>
          <w:lang w:bidi="en-US"/>
        </w:rPr>
        <w:t>w</w:t>
      </w:r>
      <w:r w:rsidR="00D77663" w:rsidRPr="00F37620">
        <w:rPr>
          <w:rFonts w:ascii="Arial" w:hAnsi="Arial" w:cs="Arial"/>
          <w:color w:val="000000" w:themeColor="text1"/>
          <w:sz w:val="20"/>
          <w:lang w:bidi="en-US"/>
        </w:rPr>
        <w:t>hy did you decided to become a member of CILT?</w:t>
      </w:r>
    </w:p>
    <w:p w:rsidR="00D77663" w:rsidRPr="00F37620" w:rsidRDefault="00D77663" w:rsidP="00D77663">
      <w:pPr>
        <w:numPr>
          <w:ilvl w:val="0"/>
          <w:numId w:val="6"/>
        </w:numPr>
        <w:spacing w:after="0" w:line="240" w:lineRule="auto"/>
        <w:textAlignment w:val="baseline"/>
        <w:rPr>
          <w:rFonts w:ascii="Arial" w:hAnsi="Arial" w:cs="Arial"/>
          <w:color w:val="000000" w:themeColor="text1"/>
          <w:sz w:val="20"/>
          <w:lang w:bidi="en-US"/>
        </w:rPr>
      </w:pPr>
      <w:r w:rsidRPr="00F37620">
        <w:rPr>
          <w:rFonts w:ascii="Arial" w:hAnsi="Arial" w:cs="Arial"/>
          <w:color w:val="000000" w:themeColor="text1"/>
          <w:sz w:val="20"/>
          <w:lang w:bidi="en-US"/>
        </w:rPr>
        <w:t>What are the benefits of being a member of CILT?</w:t>
      </w:r>
    </w:p>
    <w:p w:rsidR="00D77663" w:rsidRPr="00F37620" w:rsidRDefault="00D77663" w:rsidP="00D77663">
      <w:pPr>
        <w:numPr>
          <w:ilvl w:val="0"/>
          <w:numId w:val="6"/>
        </w:numPr>
        <w:spacing w:after="0" w:line="240" w:lineRule="auto"/>
        <w:textAlignment w:val="baseline"/>
        <w:rPr>
          <w:rFonts w:ascii="Arial" w:hAnsi="Arial" w:cs="Arial"/>
          <w:color w:val="000000" w:themeColor="text1"/>
          <w:sz w:val="20"/>
          <w:lang w:bidi="en-US"/>
        </w:rPr>
      </w:pPr>
      <w:r w:rsidRPr="00F37620">
        <w:rPr>
          <w:rFonts w:ascii="Arial" w:hAnsi="Arial" w:cs="Arial"/>
          <w:color w:val="000000" w:themeColor="text1"/>
          <w:sz w:val="20"/>
          <w:lang w:bidi="en-US"/>
        </w:rPr>
        <w:t>What difference has being a member of CILT made to your career?</w:t>
      </w:r>
    </w:p>
    <w:p w:rsidR="00D77663" w:rsidRPr="00F37620" w:rsidRDefault="00D77663" w:rsidP="00D77663">
      <w:pPr>
        <w:numPr>
          <w:ilvl w:val="0"/>
          <w:numId w:val="6"/>
        </w:numPr>
        <w:spacing w:after="0" w:line="240" w:lineRule="auto"/>
        <w:textAlignment w:val="baseline"/>
        <w:rPr>
          <w:rFonts w:ascii="Arial" w:hAnsi="Arial" w:cs="Arial"/>
          <w:color w:val="000000" w:themeColor="text1"/>
          <w:sz w:val="20"/>
          <w:lang w:bidi="en-US"/>
        </w:rPr>
      </w:pPr>
      <w:r w:rsidRPr="00F37620">
        <w:rPr>
          <w:rFonts w:ascii="Arial" w:hAnsi="Arial" w:cs="Arial"/>
          <w:color w:val="000000" w:themeColor="text1"/>
          <w:sz w:val="20"/>
          <w:lang w:bidi="en-US"/>
        </w:rPr>
        <w:t>What do you think the future holds for</w:t>
      </w:r>
      <w:r w:rsidR="00C47973" w:rsidRPr="00F37620">
        <w:rPr>
          <w:rFonts w:ascii="Arial" w:hAnsi="Arial" w:cs="Arial"/>
          <w:color w:val="000000" w:themeColor="text1"/>
          <w:sz w:val="20"/>
          <w:lang w:bidi="en-US"/>
        </w:rPr>
        <w:t xml:space="preserve"> you and</w:t>
      </w:r>
      <w:r w:rsidRPr="00F37620">
        <w:rPr>
          <w:rFonts w:ascii="Arial" w:hAnsi="Arial" w:cs="Arial"/>
          <w:color w:val="000000" w:themeColor="text1"/>
          <w:sz w:val="20"/>
          <w:lang w:bidi="en-US"/>
        </w:rPr>
        <w:t xml:space="preserve"> CILT?</w:t>
      </w:r>
    </w:p>
    <w:p w:rsidR="00D77663" w:rsidRPr="00F37620" w:rsidRDefault="00D77663" w:rsidP="00D77663">
      <w:pPr>
        <w:numPr>
          <w:ilvl w:val="0"/>
          <w:numId w:val="6"/>
        </w:numPr>
        <w:spacing w:after="0" w:line="240" w:lineRule="auto"/>
        <w:textAlignment w:val="baseline"/>
        <w:rPr>
          <w:rFonts w:ascii="Arial" w:hAnsi="Arial" w:cs="Arial"/>
          <w:color w:val="000000" w:themeColor="text1"/>
          <w:sz w:val="20"/>
          <w:lang w:bidi="en-US"/>
        </w:rPr>
      </w:pPr>
      <w:r w:rsidRPr="00F37620">
        <w:rPr>
          <w:rFonts w:ascii="Arial" w:hAnsi="Arial" w:cs="Arial"/>
          <w:color w:val="000000" w:themeColor="text1"/>
          <w:sz w:val="20"/>
          <w:lang w:bidi="en-US"/>
        </w:rPr>
        <w:t>What message would you give to someone just starting out in CILT?</w:t>
      </w:r>
    </w:p>
    <w:p w:rsidR="00D77663" w:rsidRPr="00F37620" w:rsidRDefault="00D77663" w:rsidP="00D77663">
      <w:pPr>
        <w:numPr>
          <w:ilvl w:val="0"/>
          <w:numId w:val="6"/>
        </w:numPr>
        <w:spacing w:after="0" w:line="240" w:lineRule="auto"/>
        <w:textAlignment w:val="baseline"/>
        <w:rPr>
          <w:rFonts w:ascii="Arial" w:hAnsi="Arial" w:cs="Arial"/>
          <w:color w:val="000000" w:themeColor="text1"/>
          <w:sz w:val="20"/>
          <w:lang w:bidi="en-US"/>
        </w:rPr>
      </w:pPr>
      <w:r w:rsidRPr="00F37620">
        <w:rPr>
          <w:rFonts w:ascii="Arial" w:hAnsi="Arial" w:cs="Arial"/>
          <w:color w:val="000000" w:themeColor="text1"/>
          <w:sz w:val="20"/>
          <w:lang w:bidi="en-US"/>
        </w:rPr>
        <w:t xml:space="preserve">Finally… Please say / repeat I AM CILT </w:t>
      </w:r>
    </w:p>
    <w:p w:rsidR="00D77663" w:rsidRPr="00F37620" w:rsidRDefault="00D77663" w:rsidP="00D77663">
      <w:pPr>
        <w:spacing w:after="0" w:line="240" w:lineRule="auto"/>
        <w:rPr>
          <w:rFonts w:ascii="Arial" w:hAnsi="Arial" w:cs="Arial"/>
          <w:color w:val="000000" w:themeColor="text1"/>
          <w:sz w:val="20"/>
          <w:lang w:bidi="en-US"/>
        </w:rPr>
      </w:pPr>
    </w:p>
    <w:p w:rsidR="00D77663" w:rsidRPr="00F37620" w:rsidRDefault="00D77663" w:rsidP="00D77663">
      <w:pPr>
        <w:rPr>
          <w:rFonts w:ascii="Arial" w:hAnsi="Arial" w:cs="Arial"/>
          <w:b/>
          <w:color w:val="000000" w:themeColor="text1"/>
          <w:sz w:val="28"/>
          <w:szCs w:val="28"/>
        </w:rPr>
      </w:pPr>
      <w:r w:rsidRPr="00F37620">
        <w:rPr>
          <w:rFonts w:ascii="Arial" w:hAnsi="Arial" w:cs="Arial"/>
          <w:b/>
          <w:color w:val="000000" w:themeColor="text1"/>
          <w:sz w:val="28"/>
          <w:szCs w:val="28"/>
        </w:rPr>
        <w:t>Equipment – what you should use to get the best results</w:t>
      </w:r>
    </w:p>
    <w:p w:rsidR="00D77663" w:rsidRPr="00F37620" w:rsidRDefault="00D77663" w:rsidP="00D77663">
      <w:pPr>
        <w:pStyle w:val="ListParagraph"/>
        <w:numPr>
          <w:ilvl w:val="0"/>
          <w:numId w:val="3"/>
        </w:numPr>
        <w:ind w:left="284" w:hanging="284"/>
        <w:rPr>
          <w:rFonts w:ascii="Arial" w:hAnsi="Arial" w:cs="Arial"/>
          <w:color w:val="000000" w:themeColor="text1"/>
          <w:sz w:val="20"/>
          <w:lang w:bidi="en-US"/>
        </w:rPr>
      </w:pPr>
      <w:r w:rsidRPr="00F37620">
        <w:rPr>
          <w:rFonts w:ascii="Arial" w:hAnsi="Arial" w:cs="Arial"/>
          <w:color w:val="000000" w:themeColor="text1"/>
          <w:sz w:val="20"/>
          <w:lang w:bidi="en-US"/>
        </w:rPr>
        <w:t>Please use a digital SLR camera or HDR (high definition) setting on your mobile phone to take your photographs and videos.</w:t>
      </w:r>
    </w:p>
    <w:p w:rsidR="00D77663" w:rsidRPr="00F37620" w:rsidRDefault="00D77663" w:rsidP="00D77663">
      <w:pPr>
        <w:pStyle w:val="ListParagraph"/>
        <w:numPr>
          <w:ilvl w:val="0"/>
          <w:numId w:val="3"/>
        </w:numPr>
        <w:ind w:left="284" w:hanging="284"/>
        <w:rPr>
          <w:rFonts w:ascii="Arial" w:hAnsi="Arial" w:cs="Arial"/>
          <w:color w:val="000000" w:themeColor="text1"/>
          <w:sz w:val="20"/>
          <w:lang w:bidi="en-US"/>
        </w:rPr>
      </w:pPr>
      <w:r w:rsidRPr="00F37620">
        <w:rPr>
          <w:rFonts w:ascii="Arial" w:hAnsi="Arial" w:cs="Arial"/>
          <w:color w:val="000000" w:themeColor="text1"/>
          <w:sz w:val="20"/>
          <w:lang w:bidi="en-US"/>
        </w:rPr>
        <w:t>The photos and video need to be good quality to be used – no closed eyes or blurred focus. Don't use the zoom – you’ll lose picture quality.</w:t>
      </w:r>
    </w:p>
    <w:p w:rsidR="00D77663" w:rsidRPr="00F37620" w:rsidRDefault="00D77663" w:rsidP="00D77663">
      <w:pPr>
        <w:pStyle w:val="ListParagraph"/>
        <w:numPr>
          <w:ilvl w:val="0"/>
          <w:numId w:val="3"/>
        </w:numPr>
        <w:ind w:left="284" w:hanging="284"/>
        <w:rPr>
          <w:rFonts w:ascii="Arial" w:hAnsi="Arial" w:cs="Arial"/>
          <w:color w:val="000000" w:themeColor="text1"/>
          <w:sz w:val="20"/>
          <w:lang w:bidi="en-US"/>
        </w:rPr>
      </w:pPr>
      <w:r w:rsidRPr="00F37620">
        <w:rPr>
          <w:rFonts w:ascii="Arial" w:hAnsi="Arial" w:cs="Arial"/>
          <w:color w:val="000000" w:themeColor="text1"/>
          <w:sz w:val="20"/>
          <w:lang w:bidi="en-US"/>
        </w:rPr>
        <w:t xml:space="preserve">Please don’t use filters like SnapChat or Instagram as these create unauthentic images and lower the picture quality. </w:t>
      </w:r>
    </w:p>
    <w:p w:rsidR="00D77663" w:rsidRPr="008712D7" w:rsidRDefault="00D77663" w:rsidP="00D77663">
      <w:pPr>
        <w:rPr>
          <w:rFonts w:ascii="Arial" w:hAnsi="Arial" w:cs="Arial"/>
          <w:b/>
          <w:sz w:val="28"/>
          <w:szCs w:val="28"/>
          <w:lang w:bidi="en-US"/>
        </w:rPr>
      </w:pPr>
      <w:r w:rsidRPr="00F37620">
        <w:rPr>
          <w:rFonts w:ascii="Arial" w:hAnsi="Arial" w:cs="Arial"/>
          <w:b/>
          <w:color w:val="000000" w:themeColor="text1"/>
          <w:sz w:val="28"/>
          <w:szCs w:val="28"/>
          <w:lang w:bidi="en-US"/>
        </w:rPr>
        <w:t xml:space="preserve">Composition – what you </w:t>
      </w:r>
      <w:r w:rsidR="00C47973" w:rsidRPr="00F37620">
        <w:rPr>
          <w:rFonts w:ascii="Arial" w:hAnsi="Arial" w:cs="Arial"/>
          <w:b/>
          <w:color w:val="000000" w:themeColor="text1"/>
          <w:sz w:val="28"/>
          <w:szCs w:val="28"/>
          <w:lang w:bidi="en-US"/>
        </w:rPr>
        <w:t xml:space="preserve">should </w:t>
      </w:r>
      <w:r w:rsidRPr="00F37620">
        <w:rPr>
          <w:rFonts w:ascii="Arial" w:hAnsi="Arial" w:cs="Arial"/>
          <w:b/>
          <w:color w:val="000000" w:themeColor="text1"/>
          <w:sz w:val="28"/>
          <w:szCs w:val="28"/>
          <w:lang w:bidi="en-US"/>
        </w:rPr>
        <w:t>in</w:t>
      </w:r>
      <w:r w:rsidRPr="008712D7">
        <w:rPr>
          <w:rFonts w:ascii="Arial" w:hAnsi="Arial" w:cs="Arial"/>
          <w:b/>
          <w:sz w:val="28"/>
          <w:szCs w:val="28"/>
          <w:lang w:bidi="en-US"/>
        </w:rPr>
        <w:t>clude:</w:t>
      </w:r>
    </w:p>
    <w:p w:rsidR="00D77663" w:rsidRPr="008712D7" w:rsidRDefault="00D77663" w:rsidP="00D77663">
      <w:pPr>
        <w:rPr>
          <w:rFonts w:ascii="Arial" w:hAnsi="Arial" w:cs="Arial"/>
          <w:sz w:val="20"/>
          <w:lang w:bidi="en-US"/>
        </w:rPr>
      </w:pPr>
      <w:r w:rsidRPr="008712D7">
        <w:rPr>
          <w:rFonts w:ascii="Arial" w:hAnsi="Arial" w:cs="Arial"/>
          <w:b/>
          <w:sz w:val="20"/>
          <w:lang w:bidi="en-US"/>
        </w:rPr>
        <w:t>Faces</w:t>
      </w:r>
      <w:r w:rsidRPr="008712D7">
        <w:rPr>
          <w:rFonts w:ascii="Arial" w:hAnsi="Arial" w:cs="Arial"/>
          <w:sz w:val="20"/>
          <w:lang w:bidi="en-US"/>
        </w:rPr>
        <w:t xml:space="preserve"> – we want to focus on member faces within</w:t>
      </w:r>
      <w:r w:rsidR="00C47973">
        <w:rPr>
          <w:rFonts w:ascii="Arial" w:hAnsi="Arial" w:cs="Arial"/>
          <w:sz w:val="20"/>
          <w:lang w:bidi="en-US"/>
        </w:rPr>
        <w:t xml:space="preserve"> our photography. Make sure you a</w:t>
      </w:r>
      <w:r w:rsidRPr="008712D7">
        <w:rPr>
          <w:rFonts w:ascii="Arial" w:hAnsi="Arial" w:cs="Arial"/>
          <w:sz w:val="20"/>
          <w:lang w:bidi="en-US"/>
        </w:rPr>
        <w:t xml:space="preserve">re close enough </w:t>
      </w:r>
      <w:r w:rsidR="00C47973">
        <w:rPr>
          <w:rFonts w:ascii="Arial" w:hAnsi="Arial" w:cs="Arial"/>
          <w:sz w:val="20"/>
          <w:lang w:bidi="en-US"/>
        </w:rPr>
        <w:t>that we</w:t>
      </w:r>
      <w:r w:rsidRPr="008712D7">
        <w:rPr>
          <w:rFonts w:ascii="Arial" w:hAnsi="Arial" w:cs="Arial"/>
          <w:sz w:val="20"/>
          <w:lang w:bidi="en-US"/>
        </w:rPr>
        <w:t xml:space="preserve"> can </w:t>
      </w:r>
      <w:r w:rsidR="00C47973">
        <w:rPr>
          <w:rFonts w:ascii="Arial" w:hAnsi="Arial" w:cs="Arial"/>
          <w:sz w:val="20"/>
          <w:lang w:bidi="en-US"/>
        </w:rPr>
        <w:t>see your</w:t>
      </w:r>
      <w:r w:rsidRPr="008712D7">
        <w:rPr>
          <w:rFonts w:ascii="Arial" w:hAnsi="Arial" w:cs="Arial"/>
          <w:sz w:val="20"/>
          <w:lang w:bidi="en-US"/>
        </w:rPr>
        <w:t xml:space="preserve"> face clearly. </w:t>
      </w:r>
    </w:p>
    <w:p w:rsidR="00D77663" w:rsidRPr="008712D7" w:rsidRDefault="00D77663" w:rsidP="00D77663">
      <w:pPr>
        <w:rPr>
          <w:rFonts w:ascii="Arial" w:hAnsi="Arial" w:cs="Arial"/>
          <w:sz w:val="20"/>
          <w:lang w:bidi="en-US"/>
        </w:rPr>
      </w:pPr>
      <w:r w:rsidRPr="008712D7">
        <w:rPr>
          <w:rFonts w:ascii="Arial" w:hAnsi="Arial" w:cs="Arial"/>
          <w:b/>
          <w:sz w:val="20"/>
          <w:lang w:bidi="en-US"/>
        </w:rPr>
        <w:t xml:space="preserve">Background </w:t>
      </w:r>
      <w:r w:rsidRPr="008712D7">
        <w:rPr>
          <w:rFonts w:ascii="Arial" w:hAnsi="Arial" w:cs="Arial"/>
          <w:sz w:val="20"/>
          <w:lang w:bidi="en-US"/>
        </w:rPr>
        <w:t xml:space="preserve">– we’d recommend something quite neutral like a white or pale-coloured wall so it is easy to cut out for the designs. </w:t>
      </w:r>
      <w:r w:rsidR="00C47973" w:rsidRPr="00917EEC">
        <w:rPr>
          <w:rFonts w:ascii="Arial" w:hAnsi="Arial" w:cs="Arial"/>
          <w:color w:val="000000" w:themeColor="text1"/>
          <w:sz w:val="20"/>
          <w:lang w:bidi="en-US"/>
        </w:rPr>
        <w:t>Please avoid patterns or multi-coloured backgrounds.</w:t>
      </w:r>
    </w:p>
    <w:p w:rsidR="00D77663" w:rsidRPr="008712D7" w:rsidRDefault="00D77663" w:rsidP="00D77663">
      <w:pPr>
        <w:rPr>
          <w:rFonts w:ascii="Arial" w:hAnsi="Arial" w:cs="Arial"/>
          <w:sz w:val="20"/>
          <w:lang w:val="en-US" w:bidi="en-US"/>
        </w:rPr>
      </w:pPr>
      <w:r w:rsidRPr="008712D7">
        <w:rPr>
          <w:rFonts w:ascii="Arial" w:hAnsi="Arial" w:cs="Arial"/>
          <w:b/>
          <w:sz w:val="20"/>
          <w:lang w:bidi="en-US"/>
        </w:rPr>
        <w:t>Location and lighting –</w:t>
      </w:r>
      <w:r w:rsidRPr="008712D7">
        <w:rPr>
          <w:rFonts w:ascii="Arial" w:hAnsi="Arial" w:cs="Arial"/>
          <w:sz w:val="20"/>
          <w:lang w:bidi="en-US"/>
        </w:rPr>
        <w:t xml:space="preserve"> w</w:t>
      </w:r>
      <w:r w:rsidRPr="008712D7">
        <w:rPr>
          <w:rFonts w:ascii="Arial" w:hAnsi="Arial" w:cs="Arial"/>
          <w:sz w:val="20"/>
          <w:lang w:val="en-US" w:bidi="en-US"/>
        </w:rPr>
        <w:t>e’d advise taking the photos in</w:t>
      </w:r>
      <w:r w:rsidRPr="00917EEC">
        <w:rPr>
          <w:rFonts w:ascii="Arial" w:hAnsi="Arial" w:cs="Arial"/>
          <w:color w:val="000000" w:themeColor="text1"/>
          <w:sz w:val="20"/>
          <w:lang w:val="en-US" w:bidi="en-US"/>
        </w:rPr>
        <w:t xml:space="preserve"> </w:t>
      </w:r>
      <w:r w:rsidR="00C47973" w:rsidRPr="00917EEC">
        <w:rPr>
          <w:rFonts w:ascii="Arial" w:hAnsi="Arial" w:cs="Arial"/>
          <w:color w:val="000000" w:themeColor="text1"/>
          <w:sz w:val="20"/>
          <w:lang w:val="en-US" w:bidi="en-US"/>
        </w:rPr>
        <w:t xml:space="preserve">good </w:t>
      </w:r>
      <w:r w:rsidRPr="008712D7">
        <w:rPr>
          <w:rFonts w:ascii="Arial" w:hAnsi="Arial" w:cs="Arial"/>
          <w:sz w:val="20"/>
          <w:lang w:val="en-US" w:bidi="en-US"/>
        </w:rPr>
        <w:t>natural daylight</w:t>
      </w:r>
      <w:r w:rsidR="00C47973">
        <w:rPr>
          <w:rFonts w:ascii="Arial" w:hAnsi="Arial" w:cs="Arial"/>
          <w:sz w:val="20"/>
          <w:lang w:val="en-US" w:bidi="en-US"/>
        </w:rPr>
        <w:t>,</w:t>
      </w:r>
      <w:r w:rsidRPr="008712D7">
        <w:rPr>
          <w:rFonts w:ascii="Arial" w:hAnsi="Arial" w:cs="Arial"/>
          <w:sz w:val="20"/>
          <w:lang w:val="en-US" w:bidi="en-US"/>
        </w:rPr>
        <w:t xml:space="preserve"> and by a window if possible. Try to avoid using a flash unless it is a professional one, as this can cast shadows a</w:t>
      </w:r>
      <w:r w:rsidR="00C47973">
        <w:rPr>
          <w:rFonts w:ascii="Arial" w:hAnsi="Arial" w:cs="Arial"/>
          <w:sz w:val="20"/>
          <w:lang w:val="en-US" w:bidi="en-US"/>
        </w:rPr>
        <w:t>nd make people look washed out.</w:t>
      </w:r>
    </w:p>
    <w:p w:rsidR="00D77663" w:rsidRDefault="00D77663" w:rsidP="00D77663">
      <w:pPr>
        <w:rPr>
          <w:rFonts w:ascii="Arial" w:hAnsi="Arial" w:cs="Arial"/>
          <w:b/>
          <w:sz w:val="20"/>
          <w:lang w:bidi="en-US"/>
        </w:rPr>
      </w:pPr>
    </w:p>
    <w:p w:rsidR="00D77663" w:rsidRDefault="00D77663" w:rsidP="00D77663">
      <w:pPr>
        <w:rPr>
          <w:rFonts w:ascii="Arial" w:hAnsi="Arial" w:cs="Arial"/>
          <w:b/>
          <w:sz w:val="20"/>
          <w:lang w:bidi="en-US"/>
        </w:rPr>
      </w:pPr>
    </w:p>
    <w:p w:rsidR="00D77663" w:rsidRDefault="00D77663" w:rsidP="00D77663">
      <w:pPr>
        <w:rPr>
          <w:rFonts w:ascii="Arial" w:hAnsi="Arial" w:cs="Arial"/>
          <w:b/>
          <w:sz w:val="20"/>
          <w:lang w:bidi="en-US"/>
        </w:rPr>
      </w:pPr>
    </w:p>
    <w:p w:rsidR="00D77663" w:rsidRPr="00917EEC" w:rsidRDefault="00D77663" w:rsidP="00D77663">
      <w:pPr>
        <w:rPr>
          <w:rFonts w:ascii="Arial" w:hAnsi="Arial" w:cs="Arial"/>
          <w:sz w:val="20"/>
          <w:lang w:bidi="en-US"/>
        </w:rPr>
      </w:pPr>
      <w:r w:rsidRPr="008712D7">
        <w:rPr>
          <w:rFonts w:ascii="Arial" w:hAnsi="Arial" w:cs="Arial"/>
          <w:b/>
          <w:sz w:val="20"/>
          <w:lang w:bidi="en-US"/>
        </w:rPr>
        <w:t xml:space="preserve">Style </w:t>
      </w:r>
      <w:r w:rsidRPr="008712D7">
        <w:rPr>
          <w:rFonts w:ascii="Arial" w:hAnsi="Arial" w:cs="Arial"/>
          <w:sz w:val="20"/>
          <w:lang w:bidi="en-US"/>
        </w:rPr>
        <w:t>–</w:t>
      </w:r>
      <w:r w:rsidR="00C47973">
        <w:rPr>
          <w:rFonts w:ascii="Arial" w:hAnsi="Arial" w:cs="Arial"/>
          <w:sz w:val="20"/>
          <w:lang w:bidi="en-US"/>
        </w:rPr>
        <w:t xml:space="preserve"> </w:t>
      </w:r>
      <w:r w:rsidR="00C47973" w:rsidRPr="00796DC4">
        <w:rPr>
          <w:rFonts w:ascii="Arial" w:hAnsi="Arial" w:cs="Arial"/>
          <w:color w:val="000000" w:themeColor="text1"/>
          <w:sz w:val="20"/>
          <w:lang w:bidi="en-US"/>
        </w:rPr>
        <w:t xml:space="preserve">Look directly at the camera and smile. We are proud of the work we do, and happy to be part of CILT, and we would like to show </w:t>
      </w:r>
      <w:r w:rsidR="00917EEC" w:rsidRPr="00796DC4">
        <w:rPr>
          <w:rFonts w:ascii="Arial" w:hAnsi="Arial" w:cs="Arial"/>
          <w:color w:val="000000" w:themeColor="text1"/>
          <w:sz w:val="20"/>
          <w:lang w:bidi="en-US"/>
        </w:rPr>
        <w:t>this to the world</w:t>
      </w:r>
      <w:r w:rsidR="00C47973" w:rsidRPr="00796DC4">
        <w:rPr>
          <w:rFonts w:ascii="Arial" w:hAnsi="Arial" w:cs="Arial"/>
          <w:color w:val="000000" w:themeColor="text1"/>
          <w:sz w:val="20"/>
          <w:lang w:bidi="en-US"/>
        </w:rPr>
        <w:t xml:space="preserve"> </w:t>
      </w:r>
    </w:p>
    <w:p w:rsidR="00D77663" w:rsidRPr="008712D7" w:rsidRDefault="00D77663" w:rsidP="00D77663">
      <w:pPr>
        <w:rPr>
          <w:rFonts w:ascii="Arial" w:hAnsi="Arial" w:cs="Arial"/>
          <w:sz w:val="20"/>
          <w:lang w:bidi="en-US"/>
        </w:rPr>
      </w:pPr>
      <w:r w:rsidRPr="008712D7">
        <w:rPr>
          <w:rFonts w:ascii="Arial" w:hAnsi="Arial" w:cs="Arial"/>
          <w:b/>
          <w:sz w:val="20"/>
          <w:lang w:bidi="en-US"/>
        </w:rPr>
        <w:t xml:space="preserve">Orientation </w:t>
      </w:r>
      <w:r w:rsidRPr="008712D7">
        <w:rPr>
          <w:rFonts w:ascii="Arial" w:hAnsi="Arial" w:cs="Arial"/>
          <w:sz w:val="20"/>
          <w:lang w:bidi="en-US"/>
        </w:rPr>
        <w:t>– please ensure you have the camera in a landscape (wide) shot as this works best online.</w:t>
      </w:r>
    </w:p>
    <w:p w:rsidR="00D77663" w:rsidRPr="008712D7" w:rsidRDefault="00D77663" w:rsidP="00D77663">
      <w:pPr>
        <w:rPr>
          <w:rFonts w:ascii="Arial" w:hAnsi="Arial" w:cs="Arial"/>
          <w:b/>
          <w:sz w:val="28"/>
          <w:szCs w:val="28"/>
          <w:lang w:bidi="en-US"/>
        </w:rPr>
      </w:pPr>
      <w:r w:rsidRPr="008712D7">
        <w:rPr>
          <w:rFonts w:ascii="Arial" w:hAnsi="Arial" w:cs="Arial"/>
          <w:b/>
          <w:sz w:val="28"/>
          <w:szCs w:val="28"/>
          <w:lang w:bidi="en-US"/>
        </w:rPr>
        <w:t>Tips for creating your video</w:t>
      </w:r>
    </w:p>
    <w:p w:rsidR="00D77663" w:rsidRPr="008712D7" w:rsidRDefault="00D77663" w:rsidP="00D77663">
      <w:pPr>
        <w:rPr>
          <w:rFonts w:ascii="Arial" w:hAnsi="Arial" w:cs="Arial"/>
          <w:sz w:val="20"/>
          <w:lang w:bidi="en-US"/>
        </w:rPr>
      </w:pPr>
      <w:r w:rsidRPr="008712D7">
        <w:rPr>
          <w:rFonts w:ascii="Arial" w:hAnsi="Arial" w:cs="Arial"/>
          <w:b/>
          <w:bCs/>
          <w:sz w:val="20"/>
          <w:lang w:bidi="en-US"/>
        </w:rPr>
        <w:t>Asking the questions</w:t>
      </w:r>
      <w:r w:rsidRPr="008712D7">
        <w:rPr>
          <w:rFonts w:ascii="Arial" w:hAnsi="Arial" w:cs="Arial"/>
          <w:sz w:val="20"/>
          <w:lang w:bidi="en-US"/>
        </w:rPr>
        <w:t xml:space="preserve">. You could get a friend/family member to ask you the questions off camera. If you’re on your own, then just have the questions to hand and take a look at them before answering them while looking at the camera. Keep recording if it’s easier and we’ll just edit out the pauses in between you looking at and answering a question. </w:t>
      </w:r>
    </w:p>
    <w:p w:rsidR="00D77663" w:rsidRPr="008712D7" w:rsidRDefault="00D77663" w:rsidP="00D77663">
      <w:pPr>
        <w:rPr>
          <w:rFonts w:ascii="Arial" w:hAnsi="Arial" w:cs="Arial"/>
          <w:sz w:val="20"/>
          <w:lang w:bidi="en-US"/>
        </w:rPr>
      </w:pPr>
      <w:r w:rsidRPr="008712D7">
        <w:rPr>
          <w:rFonts w:ascii="Arial" w:hAnsi="Arial" w:cs="Arial"/>
          <w:b/>
          <w:bCs/>
          <w:sz w:val="20"/>
          <w:lang w:bidi="en-US"/>
        </w:rPr>
        <w:t>Try and include the question in your answer.</w:t>
      </w:r>
      <w:r w:rsidRPr="008712D7">
        <w:rPr>
          <w:rFonts w:ascii="Arial" w:hAnsi="Arial" w:cs="Arial"/>
          <w:sz w:val="20"/>
          <w:lang w:bidi="en-US"/>
        </w:rPr>
        <w:t xml:space="preserve"> The audience won’t see the questions that you’re answering</w:t>
      </w:r>
      <w:r w:rsidR="00275362">
        <w:rPr>
          <w:rFonts w:ascii="Arial" w:hAnsi="Arial" w:cs="Arial"/>
          <w:sz w:val="20"/>
          <w:lang w:bidi="en-US"/>
        </w:rPr>
        <w:t>,</w:t>
      </w:r>
      <w:r w:rsidRPr="008712D7">
        <w:rPr>
          <w:rFonts w:ascii="Arial" w:hAnsi="Arial" w:cs="Arial"/>
          <w:sz w:val="20"/>
          <w:lang w:bidi="en-US"/>
        </w:rPr>
        <w:t xml:space="preserve"> so make sure your answer still makes sense without people knowing what the question </w:t>
      </w:r>
      <w:r w:rsidR="00275362">
        <w:rPr>
          <w:rFonts w:ascii="Arial" w:hAnsi="Arial" w:cs="Arial"/>
          <w:sz w:val="20"/>
          <w:lang w:bidi="en-US"/>
        </w:rPr>
        <w:t>is</w:t>
      </w:r>
      <w:r w:rsidRPr="008712D7">
        <w:rPr>
          <w:rFonts w:ascii="Arial" w:hAnsi="Arial" w:cs="Arial"/>
          <w:sz w:val="20"/>
          <w:lang w:bidi="en-US"/>
        </w:rPr>
        <w:t>. For example</w:t>
      </w:r>
      <w:r w:rsidR="00275362">
        <w:rPr>
          <w:rFonts w:ascii="Arial" w:hAnsi="Arial" w:cs="Arial"/>
          <w:sz w:val="20"/>
          <w:lang w:bidi="en-US"/>
        </w:rPr>
        <w:t>,</w:t>
      </w:r>
      <w:r w:rsidRPr="008712D7">
        <w:rPr>
          <w:rFonts w:ascii="Arial" w:hAnsi="Arial" w:cs="Arial"/>
          <w:sz w:val="20"/>
          <w:lang w:bidi="en-US"/>
        </w:rPr>
        <w:t xml:space="preserve"> if the question is “When did you become a member” rather than just answer “seven years ago” say something like “I became a member of CILT seven years ago”. You don’t need to quote the question exactly as it is –</w:t>
      </w:r>
      <w:r w:rsidR="00275362">
        <w:rPr>
          <w:rFonts w:ascii="Arial" w:hAnsi="Arial" w:cs="Arial"/>
          <w:sz w:val="20"/>
          <w:lang w:bidi="en-US"/>
        </w:rPr>
        <w:t xml:space="preserve"> </w:t>
      </w:r>
      <w:r w:rsidRPr="008712D7">
        <w:rPr>
          <w:rFonts w:ascii="Arial" w:hAnsi="Arial" w:cs="Arial"/>
          <w:sz w:val="20"/>
          <w:lang w:bidi="en-US"/>
        </w:rPr>
        <w:t xml:space="preserve">say it in a way that suits you. </w:t>
      </w:r>
    </w:p>
    <w:p w:rsidR="00D77663" w:rsidRPr="008712D7" w:rsidRDefault="00D77663" w:rsidP="00D77663">
      <w:pPr>
        <w:rPr>
          <w:rFonts w:ascii="Arial" w:hAnsi="Arial" w:cs="Arial"/>
          <w:sz w:val="20"/>
          <w:lang w:bidi="en-US"/>
        </w:rPr>
      </w:pPr>
      <w:r w:rsidRPr="008712D7">
        <w:rPr>
          <w:rFonts w:ascii="Arial" w:hAnsi="Arial" w:cs="Arial"/>
          <w:b/>
          <w:bCs/>
          <w:sz w:val="20"/>
          <w:lang w:bidi="en-US"/>
        </w:rPr>
        <w:t xml:space="preserve">Take your time. </w:t>
      </w:r>
      <w:r w:rsidRPr="008712D7">
        <w:rPr>
          <w:rFonts w:ascii="Arial" w:hAnsi="Arial" w:cs="Arial"/>
          <w:sz w:val="20"/>
          <w:lang w:bidi="en-US"/>
        </w:rPr>
        <w:t>Don’t worry about keeping your answers brief. Go into as much detail as</w:t>
      </w:r>
      <w:r w:rsidR="00275362">
        <w:rPr>
          <w:rFonts w:ascii="Arial" w:hAnsi="Arial" w:cs="Arial"/>
          <w:sz w:val="20"/>
          <w:lang w:bidi="en-US"/>
        </w:rPr>
        <w:t xml:space="preserve"> you want. What’s important is that you tell us your story. We can edit it down i</w:t>
      </w:r>
      <w:r w:rsidR="00275362" w:rsidRPr="008712D7">
        <w:rPr>
          <w:rFonts w:ascii="Arial" w:hAnsi="Arial" w:cs="Arial"/>
          <w:sz w:val="20"/>
          <w:lang w:bidi="en-US"/>
        </w:rPr>
        <w:t>f necessary</w:t>
      </w:r>
      <w:r w:rsidR="00275362">
        <w:rPr>
          <w:rFonts w:ascii="Arial" w:hAnsi="Arial" w:cs="Arial"/>
          <w:sz w:val="20"/>
          <w:lang w:bidi="en-US"/>
        </w:rPr>
        <w:t>.</w:t>
      </w:r>
    </w:p>
    <w:p w:rsidR="00D77663" w:rsidRPr="008712D7" w:rsidRDefault="00D77663" w:rsidP="00D77663">
      <w:pPr>
        <w:rPr>
          <w:rFonts w:ascii="Arial" w:hAnsi="Arial" w:cs="Arial"/>
          <w:sz w:val="20"/>
          <w:lang w:bidi="en-US"/>
        </w:rPr>
      </w:pPr>
      <w:r w:rsidRPr="008712D7">
        <w:rPr>
          <w:rFonts w:ascii="Arial" w:hAnsi="Arial" w:cs="Arial"/>
          <w:b/>
          <w:bCs/>
          <w:sz w:val="20"/>
          <w:lang w:bidi="en-US"/>
        </w:rPr>
        <w:t xml:space="preserve">Pause before each answer – </w:t>
      </w:r>
      <w:r w:rsidRPr="008712D7">
        <w:rPr>
          <w:rFonts w:ascii="Arial" w:hAnsi="Arial" w:cs="Arial"/>
          <w:sz w:val="20"/>
          <w:lang w:bidi="en-US"/>
        </w:rPr>
        <w:t xml:space="preserve">take a short break (5 seconds or so) between each answer. This will help us when putting the film together. </w:t>
      </w:r>
      <w:r w:rsidR="00275362">
        <w:rPr>
          <w:rFonts w:ascii="Arial" w:hAnsi="Arial" w:cs="Arial"/>
          <w:sz w:val="20"/>
          <w:lang w:bidi="en-US"/>
        </w:rPr>
        <w:t xml:space="preserve"> </w:t>
      </w:r>
    </w:p>
    <w:p w:rsidR="00275362" w:rsidRDefault="00D77663" w:rsidP="00D77663">
      <w:pPr>
        <w:rPr>
          <w:rFonts w:ascii="Arial" w:hAnsi="Arial" w:cs="Arial"/>
          <w:sz w:val="20"/>
          <w:lang w:bidi="en-US"/>
        </w:rPr>
      </w:pPr>
      <w:r w:rsidRPr="008712D7">
        <w:rPr>
          <w:rFonts w:ascii="Arial" w:hAnsi="Arial" w:cs="Arial"/>
          <w:b/>
          <w:bCs/>
          <w:sz w:val="20"/>
          <w:lang w:bidi="en-US"/>
        </w:rPr>
        <w:t xml:space="preserve">Relax. </w:t>
      </w:r>
      <w:r w:rsidR="00275362" w:rsidRPr="00F37620">
        <w:rPr>
          <w:rFonts w:ascii="Arial" w:hAnsi="Arial" w:cs="Arial"/>
          <w:color w:val="000000" w:themeColor="text1"/>
          <w:sz w:val="20"/>
          <w:lang w:bidi="en-US"/>
        </w:rPr>
        <w:t>Recording is easy</w:t>
      </w:r>
      <w:r w:rsidRPr="00F37620">
        <w:rPr>
          <w:rFonts w:ascii="Arial" w:hAnsi="Arial" w:cs="Arial"/>
          <w:color w:val="000000" w:themeColor="text1"/>
          <w:sz w:val="20"/>
          <w:lang w:bidi="en-US"/>
        </w:rPr>
        <w:t>.</w:t>
      </w:r>
      <w:r w:rsidR="00275362" w:rsidRPr="00F37620">
        <w:rPr>
          <w:rFonts w:ascii="Arial" w:hAnsi="Arial" w:cs="Arial"/>
          <w:color w:val="000000" w:themeColor="text1"/>
          <w:sz w:val="20"/>
          <w:lang w:bidi="en-US"/>
        </w:rPr>
        <w:t xml:space="preserve"> Just be yourself and talk to the camera like a friend. It’s fine to have a few goes at it before you get it right.</w:t>
      </w:r>
      <w:r w:rsidRPr="00F37620">
        <w:rPr>
          <w:rFonts w:ascii="Arial" w:hAnsi="Arial" w:cs="Arial"/>
          <w:color w:val="000000" w:themeColor="text1"/>
          <w:sz w:val="20"/>
          <w:lang w:bidi="en-US"/>
        </w:rPr>
        <w:t xml:space="preserve"> </w:t>
      </w:r>
      <w:r w:rsidR="00275362" w:rsidRPr="00F37620">
        <w:rPr>
          <w:rFonts w:ascii="Arial" w:hAnsi="Arial" w:cs="Arial"/>
          <w:color w:val="000000" w:themeColor="text1"/>
          <w:sz w:val="20"/>
          <w:lang w:bidi="en-US"/>
        </w:rPr>
        <w:t xml:space="preserve">If you’re having trouble, try </w:t>
      </w:r>
      <w:r w:rsidR="00BC4600" w:rsidRPr="00F37620">
        <w:rPr>
          <w:rFonts w:ascii="Arial" w:hAnsi="Arial" w:cs="Arial"/>
          <w:color w:val="000000" w:themeColor="text1"/>
          <w:sz w:val="20"/>
          <w:lang w:bidi="en-US"/>
        </w:rPr>
        <w:t>getting</w:t>
      </w:r>
      <w:r w:rsidR="00275362" w:rsidRPr="00F37620">
        <w:rPr>
          <w:rFonts w:ascii="Arial" w:hAnsi="Arial" w:cs="Arial"/>
          <w:color w:val="000000" w:themeColor="text1"/>
          <w:sz w:val="20"/>
          <w:lang w:bidi="en-US"/>
        </w:rPr>
        <w:t xml:space="preserve"> a friend </w:t>
      </w:r>
      <w:r w:rsidR="00BC4600" w:rsidRPr="00F37620">
        <w:rPr>
          <w:rFonts w:ascii="Arial" w:hAnsi="Arial" w:cs="Arial"/>
          <w:color w:val="000000" w:themeColor="text1"/>
          <w:sz w:val="20"/>
          <w:lang w:bidi="en-US"/>
        </w:rPr>
        <w:t xml:space="preserve">to stand behind the camera and ask you the questions. Make sure you talk to the camera when you reply. If it’s easier, just keep the camera on record and talk in your own time. </w:t>
      </w:r>
    </w:p>
    <w:p w:rsidR="00D77663" w:rsidRPr="008712D7" w:rsidRDefault="00D77663" w:rsidP="00D77663">
      <w:pPr>
        <w:rPr>
          <w:rFonts w:ascii="Arial" w:hAnsi="Arial" w:cs="Arial"/>
          <w:b/>
          <w:sz w:val="28"/>
          <w:szCs w:val="28"/>
          <w:lang w:bidi="en-US"/>
        </w:rPr>
      </w:pPr>
      <w:r w:rsidRPr="008712D7">
        <w:rPr>
          <w:rFonts w:ascii="Arial" w:hAnsi="Arial" w:cs="Arial"/>
          <w:b/>
          <w:sz w:val="28"/>
          <w:szCs w:val="28"/>
          <w:lang w:bidi="en-US"/>
        </w:rPr>
        <w:t>How to supply your photos and videos</w:t>
      </w:r>
    </w:p>
    <w:p w:rsidR="00D77663" w:rsidRPr="00F37620" w:rsidRDefault="00D77663" w:rsidP="00D77663">
      <w:pPr>
        <w:rPr>
          <w:rFonts w:ascii="Arial" w:hAnsi="Arial" w:cs="Arial"/>
          <w:color w:val="000000" w:themeColor="text1"/>
          <w:sz w:val="20"/>
          <w:lang w:bidi="en-US"/>
        </w:rPr>
      </w:pPr>
      <w:r w:rsidRPr="00F37620">
        <w:rPr>
          <w:rFonts w:ascii="Arial" w:hAnsi="Arial" w:cs="Arial"/>
          <w:color w:val="000000" w:themeColor="text1"/>
          <w:sz w:val="20"/>
          <w:lang w:bidi="en-US"/>
        </w:rPr>
        <w:t>When emailing your photos and videos – please select / send us the largest file size you have access to.</w:t>
      </w:r>
      <w:r w:rsidR="00BC4600" w:rsidRPr="00F37620">
        <w:rPr>
          <w:rFonts w:ascii="Arial" w:hAnsi="Arial" w:cs="Arial"/>
          <w:color w:val="000000" w:themeColor="text1"/>
          <w:sz w:val="20"/>
          <w:lang w:bidi="en-US"/>
        </w:rPr>
        <w:t xml:space="preserve"> The higher quality files tend to be larger and we want the best we can get.</w:t>
      </w:r>
      <w:r w:rsidRPr="00F37620">
        <w:rPr>
          <w:rFonts w:ascii="Arial" w:hAnsi="Arial" w:cs="Arial"/>
          <w:color w:val="000000" w:themeColor="text1"/>
          <w:sz w:val="20"/>
          <w:lang w:bidi="en-US"/>
        </w:rPr>
        <w:t xml:space="preserve"> You can send us your favourite</w:t>
      </w:r>
      <w:r w:rsidR="00BC4600" w:rsidRPr="00F37620">
        <w:rPr>
          <w:rFonts w:ascii="Arial" w:hAnsi="Arial" w:cs="Arial"/>
          <w:color w:val="000000" w:themeColor="text1"/>
          <w:sz w:val="20"/>
          <w:lang w:bidi="en-US"/>
        </w:rPr>
        <w:t>,</w:t>
      </w:r>
      <w:r w:rsidRPr="00F37620">
        <w:rPr>
          <w:rFonts w:ascii="Arial" w:hAnsi="Arial" w:cs="Arial"/>
          <w:color w:val="000000" w:themeColor="text1"/>
          <w:sz w:val="20"/>
          <w:lang w:bidi="en-US"/>
        </w:rPr>
        <w:t xml:space="preserve"> or several to choose from if you’re unsure which might work best. You can use free tools like </w:t>
      </w:r>
      <w:hyperlink r:id="rId8" w:history="1">
        <w:r w:rsidRPr="00F37620">
          <w:rPr>
            <w:rStyle w:val="Hyperlink"/>
            <w:rFonts w:ascii="Arial" w:hAnsi="Arial" w:cs="Arial"/>
            <w:color w:val="000000" w:themeColor="text1"/>
            <w:sz w:val="20"/>
            <w:lang w:bidi="en-US"/>
          </w:rPr>
          <w:t>wetransfer</w:t>
        </w:r>
      </w:hyperlink>
      <w:r w:rsidRPr="00F37620">
        <w:rPr>
          <w:rFonts w:ascii="Arial" w:hAnsi="Arial" w:cs="Arial"/>
          <w:color w:val="000000" w:themeColor="text1"/>
          <w:sz w:val="20"/>
          <w:lang w:bidi="en-US"/>
        </w:rPr>
        <w:t xml:space="preserve"> </w:t>
      </w:r>
      <w:r w:rsidR="00F37620">
        <w:rPr>
          <w:rFonts w:ascii="Arial" w:hAnsi="Arial" w:cs="Arial"/>
          <w:color w:val="000000" w:themeColor="text1"/>
          <w:sz w:val="20"/>
          <w:lang w:bidi="en-US"/>
        </w:rPr>
        <w:t>or dropbox</w:t>
      </w:r>
      <w:r w:rsidR="00BC4600" w:rsidRPr="00F37620">
        <w:rPr>
          <w:rFonts w:ascii="Arial" w:hAnsi="Arial" w:cs="Arial"/>
          <w:color w:val="000000" w:themeColor="text1"/>
          <w:sz w:val="20"/>
          <w:lang w:bidi="en-US"/>
        </w:rPr>
        <w:t xml:space="preserve"> </w:t>
      </w:r>
      <w:r w:rsidRPr="00F37620">
        <w:rPr>
          <w:rFonts w:ascii="Arial" w:hAnsi="Arial" w:cs="Arial"/>
          <w:color w:val="000000" w:themeColor="text1"/>
          <w:sz w:val="20"/>
          <w:lang w:bidi="en-US"/>
        </w:rPr>
        <w:t>to send a file that might be too big to email.</w:t>
      </w:r>
    </w:p>
    <w:p w:rsidR="00D77663" w:rsidRPr="008712D7" w:rsidRDefault="00D77663" w:rsidP="00D77663">
      <w:pPr>
        <w:rPr>
          <w:rFonts w:ascii="Arial" w:hAnsi="Arial" w:cs="Arial"/>
          <w:sz w:val="20"/>
          <w:lang w:bidi="en-US"/>
        </w:rPr>
      </w:pPr>
      <w:r w:rsidRPr="008712D7">
        <w:rPr>
          <w:rFonts w:ascii="Arial" w:hAnsi="Arial" w:cs="Arial"/>
          <w:sz w:val="20"/>
          <w:lang w:bidi="en-US"/>
        </w:rPr>
        <w:t xml:space="preserve">Please send all photos to </w:t>
      </w:r>
      <w:r w:rsidRPr="008712D7">
        <w:rPr>
          <w:rStyle w:val="Hyperlink"/>
          <w:rFonts w:ascii="Arial" w:hAnsi="Arial" w:cs="Arial"/>
          <w:sz w:val="20"/>
          <w:lang w:bidi="en-US"/>
        </w:rPr>
        <w:t>ceri.williams@ciltinternational.org</w:t>
      </w:r>
      <w:r w:rsidRPr="008712D7">
        <w:rPr>
          <w:rFonts w:ascii="Arial" w:hAnsi="Arial" w:cs="Arial"/>
          <w:sz w:val="20"/>
          <w:lang w:bidi="en-US"/>
        </w:rPr>
        <w:t xml:space="preserve"> with your name and the last page of the photo consent form below. We’ll let you know if it’s ok to use, or if we need something different. </w:t>
      </w:r>
    </w:p>
    <w:p w:rsidR="00D77663" w:rsidRPr="008712D7" w:rsidRDefault="00D77663" w:rsidP="00D77663">
      <w:pPr>
        <w:rPr>
          <w:rFonts w:ascii="Arial" w:hAnsi="Arial" w:cs="Arial"/>
          <w:b/>
          <w:sz w:val="28"/>
          <w:szCs w:val="28"/>
          <w:lang w:bidi="en-US"/>
        </w:rPr>
      </w:pPr>
      <w:r w:rsidRPr="008712D7">
        <w:rPr>
          <w:rFonts w:ascii="Arial" w:hAnsi="Arial" w:cs="Arial"/>
          <w:b/>
          <w:sz w:val="28"/>
          <w:szCs w:val="28"/>
          <w:lang w:bidi="en-US"/>
        </w:rPr>
        <w:t>End use</w:t>
      </w:r>
    </w:p>
    <w:p w:rsidR="00D77663" w:rsidRPr="008712D7" w:rsidRDefault="00D77663" w:rsidP="00D77663">
      <w:pPr>
        <w:rPr>
          <w:rFonts w:ascii="Arial" w:hAnsi="Arial" w:cs="Arial"/>
          <w:sz w:val="20"/>
          <w:lang w:bidi="en-US"/>
        </w:rPr>
      </w:pPr>
      <w:r w:rsidRPr="008712D7">
        <w:rPr>
          <w:rFonts w:ascii="Arial" w:hAnsi="Arial" w:cs="Arial"/>
          <w:sz w:val="20"/>
          <w:lang w:bidi="en-US"/>
        </w:rPr>
        <w:t>The photos and video clips are predominately for use on the CILT International branch websites and for social media. We may also collate some of the clips into a short video. The material may be used throughout 2019, at the event at the Savoy in November and in perpetuity unless you tell us otherwise as per your consent form.</w:t>
      </w:r>
    </w:p>
    <w:p w:rsidR="00D77663" w:rsidRPr="008712D7" w:rsidRDefault="00D77663" w:rsidP="00D77663">
      <w:pPr>
        <w:rPr>
          <w:rFonts w:ascii="Arial" w:hAnsi="Arial" w:cs="Arial"/>
          <w:sz w:val="20"/>
          <w:lang w:bidi="en-US"/>
        </w:rPr>
      </w:pPr>
      <w:r w:rsidRPr="008712D7">
        <w:rPr>
          <w:rFonts w:ascii="Arial" w:hAnsi="Arial" w:cs="Arial"/>
          <w:sz w:val="20"/>
          <w:lang w:bidi="en-US"/>
        </w:rPr>
        <w:t>Please feel free to help us share the message and keep a look ou</w:t>
      </w:r>
      <w:r w:rsidR="00030E59">
        <w:rPr>
          <w:rFonts w:ascii="Arial" w:hAnsi="Arial" w:cs="Arial"/>
          <w:sz w:val="20"/>
          <w:lang w:bidi="en-US"/>
        </w:rPr>
        <w:t>t for your photo and video clip…</w:t>
      </w:r>
    </w:p>
    <w:p w:rsidR="00D77663" w:rsidRDefault="00D77663" w:rsidP="00D77663">
      <w:pPr>
        <w:rPr>
          <w:rFonts w:ascii="Arial" w:hAnsi="Arial" w:cs="Arial"/>
          <w:sz w:val="20"/>
          <w:lang w:bidi="en-US"/>
        </w:rPr>
      </w:pPr>
    </w:p>
    <w:p w:rsidR="00D77663" w:rsidRDefault="00D77663" w:rsidP="00D77663">
      <w:pPr>
        <w:rPr>
          <w:rFonts w:ascii="Arial" w:hAnsi="Arial" w:cs="Arial"/>
          <w:sz w:val="20"/>
          <w:lang w:bidi="en-US"/>
        </w:rPr>
      </w:pPr>
    </w:p>
    <w:p w:rsidR="0096461D" w:rsidRDefault="0096461D" w:rsidP="00D77663">
      <w:pPr>
        <w:rPr>
          <w:rStyle w:val="Strong"/>
          <w:rFonts w:ascii="Arial" w:hAnsi="Arial" w:cs="Arial"/>
          <w:color w:val="000000"/>
          <w:sz w:val="28"/>
          <w:szCs w:val="28"/>
        </w:rPr>
      </w:pPr>
    </w:p>
    <w:p w:rsidR="00D77663" w:rsidRPr="00D77663" w:rsidRDefault="00D77663" w:rsidP="00D77663">
      <w:pPr>
        <w:rPr>
          <w:rStyle w:val="Strong"/>
          <w:rFonts w:ascii="Arial" w:hAnsi="Arial" w:cs="Arial"/>
          <w:b w:val="0"/>
          <w:bCs w:val="0"/>
          <w:sz w:val="28"/>
          <w:szCs w:val="28"/>
          <w:lang w:bidi="en-US"/>
        </w:rPr>
      </w:pPr>
      <w:r w:rsidRPr="00D77663">
        <w:rPr>
          <w:rStyle w:val="Strong"/>
          <w:rFonts w:ascii="Arial" w:hAnsi="Arial" w:cs="Arial"/>
          <w:color w:val="000000"/>
          <w:sz w:val="28"/>
          <w:szCs w:val="28"/>
        </w:rPr>
        <w:t xml:space="preserve">CILT International - Media Consent Form </w:t>
      </w:r>
    </w:p>
    <w:p w:rsidR="00D77663" w:rsidRPr="00D77663" w:rsidRDefault="00D77663" w:rsidP="00D77663">
      <w:pPr>
        <w:rPr>
          <w:rFonts w:ascii="Arial" w:hAnsi="Arial" w:cs="Arial"/>
          <w:sz w:val="20"/>
          <w:szCs w:val="20"/>
        </w:rPr>
      </w:pPr>
      <w:r w:rsidRPr="00D77663">
        <w:rPr>
          <w:rStyle w:val="Strong"/>
          <w:rFonts w:ascii="Arial" w:hAnsi="Arial" w:cs="Arial"/>
          <w:color w:val="000000"/>
          <w:sz w:val="20"/>
          <w:szCs w:val="20"/>
        </w:rPr>
        <w:t xml:space="preserve">Authorisation </w:t>
      </w:r>
    </w:p>
    <w:p w:rsidR="00D77663" w:rsidRPr="00D77663" w:rsidRDefault="00D77663" w:rsidP="00D77663">
      <w:pPr>
        <w:numPr>
          <w:ilvl w:val="0"/>
          <w:numId w:val="4"/>
        </w:numPr>
        <w:spacing w:after="0" w:line="240" w:lineRule="auto"/>
        <w:rPr>
          <w:rFonts w:ascii="Arial" w:hAnsi="Arial" w:cs="Arial"/>
          <w:sz w:val="20"/>
          <w:szCs w:val="20"/>
        </w:rPr>
      </w:pPr>
      <w:r w:rsidRPr="00D77663">
        <w:rPr>
          <w:rFonts w:ascii="Arial" w:hAnsi="Arial" w:cs="Arial"/>
          <w:sz w:val="20"/>
          <w:szCs w:val="20"/>
        </w:rPr>
        <w:t>I understand comments given may be used in connection with publicising an</w:t>
      </w:r>
      <w:r w:rsidR="00030E59">
        <w:rPr>
          <w:rFonts w:ascii="Arial" w:hAnsi="Arial" w:cs="Arial"/>
          <w:sz w:val="20"/>
          <w:szCs w:val="20"/>
        </w:rPr>
        <w:t>d promoting CILT Internationally</w:t>
      </w:r>
    </w:p>
    <w:p w:rsidR="00D77663" w:rsidRPr="00D77663" w:rsidRDefault="00D77663" w:rsidP="00D77663">
      <w:pPr>
        <w:spacing w:after="0" w:line="240" w:lineRule="auto"/>
        <w:ind w:left="720"/>
        <w:rPr>
          <w:rFonts w:ascii="Arial" w:hAnsi="Arial" w:cs="Arial"/>
          <w:sz w:val="20"/>
          <w:szCs w:val="20"/>
        </w:rPr>
      </w:pPr>
      <w:r w:rsidRPr="00D77663">
        <w:rPr>
          <w:rFonts w:ascii="Arial" w:hAnsi="Arial" w:cs="Arial"/>
          <w:sz w:val="20"/>
          <w:szCs w:val="20"/>
        </w:rPr>
        <w:t xml:space="preserve"> </w:t>
      </w:r>
    </w:p>
    <w:p w:rsidR="00D77663" w:rsidRPr="00D77663" w:rsidRDefault="00D77663" w:rsidP="00D77663">
      <w:pPr>
        <w:numPr>
          <w:ilvl w:val="0"/>
          <w:numId w:val="4"/>
        </w:numPr>
        <w:spacing w:after="0" w:line="240" w:lineRule="auto"/>
        <w:rPr>
          <w:rFonts w:ascii="Arial" w:hAnsi="Arial" w:cs="Arial"/>
          <w:sz w:val="20"/>
          <w:szCs w:val="20"/>
        </w:rPr>
      </w:pPr>
      <w:r w:rsidRPr="00D77663">
        <w:rPr>
          <w:rFonts w:ascii="Arial" w:hAnsi="Arial" w:cs="Arial"/>
          <w:sz w:val="20"/>
          <w:szCs w:val="20"/>
        </w:rPr>
        <w:t>I authorise CILT to use my name, brief biographical information, my photograph and/or video (where applicable) and comments.</w:t>
      </w:r>
    </w:p>
    <w:p w:rsidR="00D77663" w:rsidRPr="00D77663" w:rsidRDefault="00D77663" w:rsidP="00D77663">
      <w:pPr>
        <w:spacing w:after="0" w:line="240" w:lineRule="auto"/>
        <w:rPr>
          <w:rFonts w:ascii="Arial" w:hAnsi="Arial" w:cs="Arial"/>
          <w:sz w:val="20"/>
          <w:szCs w:val="20"/>
        </w:rPr>
      </w:pPr>
    </w:p>
    <w:p w:rsidR="00D77663" w:rsidRPr="00D77663" w:rsidRDefault="00D77663" w:rsidP="00D77663">
      <w:pPr>
        <w:numPr>
          <w:ilvl w:val="0"/>
          <w:numId w:val="4"/>
        </w:numPr>
        <w:spacing w:after="0" w:line="240" w:lineRule="auto"/>
        <w:rPr>
          <w:rFonts w:ascii="Arial" w:hAnsi="Arial" w:cs="Arial"/>
          <w:sz w:val="20"/>
          <w:szCs w:val="20"/>
        </w:rPr>
      </w:pPr>
      <w:r w:rsidRPr="00D77663">
        <w:rPr>
          <w:rFonts w:ascii="Arial" w:hAnsi="Arial" w:cs="Arial"/>
          <w:sz w:val="20"/>
          <w:szCs w:val="20"/>
        </w:rPr>
        <w:t>I authorise CILT to copy, exhibit, publish or distribute the above information fo</w:t>
      </w:r>
      <w:r w:rsidR="00030E59">
        <w:rPr>
          <w:rFonts w:ascii="Arial" w:hAnsi="Arial" w:cs="Arial"/>
          <w:sz w:val="20"/>
          <w:szCs w:val="20"/>
        </w:rPr>
        <w:t>r purposes of publicising CILT i</w:t>
      </w:r>
      <w:r w:rsidRPr="00D77663">
        <w:rPr>
          <w:rFonts w:ascii="Arial" w:hAnsi="Arial" w:cs="Arial"/>
          <w:sz w:val="20"/>
          <w:szCs w:val="20"/>
        </w:rPr>
        <w:t xml:space="preserve">nternationally, nationally and regionally. These statements may be used in printed publications, multimedia presentations, on websites or in any other distribution media. </w:t>
      </w:r>
    </w:p>
    <w:p w:rsidR="00D77663" w:rsidRPr="00D77663" w:rsidRDefault="00D77663" w:rsidP="00D77663">
      <w:pPr>
        <w:spacing w:after="0" w:line="240" w:lineRule="auto"/>
        <w:rPr>
          <w:rFonts w:ascii="Arial" w:hAnsi="Arial" w:cs="Arial"/>
          <w:sz w:val="20"/>
          <w:szCs w:val="20"/>
        </w:rPr>
      </w:pPr>
    </w:p>
    <w:p w:rsidR="00D77663" w:rsidRPr="00D77663" w:rsidRDefault="00D77663" w:rsidP="00D77663">
      <w:pPr>
        <w:numPr>
          <w:ilvl w:val="0"/>
          <w:numId w:val="4"/>
        </w:numPr>
        <w:spacing w:after="0" w:line="240" w:lineRule="auto"/>
        <w:rPr>
          <w:rFonts w:ascii="Arial" w:hAnsi="Arial" w:cs="Arial"/>
          <w:sz w:val="20"/>
          <w:szCs w:val="20"/>
        </w:rPr>
      </w:pPr>
      <w:r w:rsidRPr="00D77663">
        <w:rPr>
          <w:rFonts w:ascii="Arial" w:hAnsi="Arial" w:cs="Arial"/>
          <w:sz w:val="20"/>
          <w:szCs w:val="20"/>
        </w:rPr>
        <w:t xml:space="preserve">I understand that images on websites can be viewed throughout the world and that some countries may not provide the same level of protection to the rights of individuals as EU/UK legislation provides.  </w:t>
      </w:r>
    </w:p>
    <w:p w:rsidR="00D77663" w:rsidRPr="00D77663" w:rsidRDefault="00D77663" w:rsidP="00D77663">
      <w:pPr>
        <w:spacing w:after="0" w:line="240" w:lineRule="auto"/>
        <w:rPr>
          <w:rFonts w:ascii="Arial" w:hAnsi="Arial" w:cs="Arial"/>
          <w:sz w:val="20"/>
          <w:szCs w:val="20"/>
        </w:rPr>
      </w:pPr>
    </w:p>
    <w:p w:rsidR="00D77663" w:rsidRPr="00D77663" w:rsidRDefault="00D77663" w:rsidP="00D77663">
      <w:pPr>
        <w:numPr>
          <w:ilvl w:val="0"/>
          <w:numId w:val="4"/>
        </w:numPr>
        <w:spacing w:after="0" w:line="240" w:lineRule="auto"/>
        <w:rPr>
          <w:rFonts w:ascii="Arial" w:hAnsi="Arial" w:cs="Arial"/>
          <w:sz w:val="20"/>
          <w:szCs w:val="20"/>
        </w:rPr>
      </w:pPr>
      <w:r w:rsidRPr="00D77663">
        <w:rPr>
          <w:rFonts w:ascii="Arial" w:hAnsi="Arial" w:cs="Arial"/>
          <w:sz w:val="20"/>
          <w:szCs w:val="20"/>
        </w:rPr>
        <w:t>I agree that I will make no monetary or other claim against CILT for the use of the above information. In addition, I waive any right to inspect or approve the finished product, including written copy, wherein my likeness or my comment appears.</w:t>
      </w:r>
    </w:p>
    <w:p w:rsidR="00D77663" w:rsidRPr="00D77663" w:rsidRDefault="00D77663" w:rsidP="00D77663">
      <w:pPr>
        <w:pStyle w:val="ListParagraph"/>
        <w:rPr>
          <w:rFonts w:ascii="Arial" w:hAnsi="Arial" w:cs="Arial"/>
          <w:sz w:val="20"/>
          <w:szCs w:val="20"/>
        </w:rPr>
      </w:pPr>
    </w:p>
    <w:p w:rsidR="00D77663" w:rsidRPr="00D77663" w:rsidRDefault="00D77663" w:rsidP="00D77663">
      <w:pPr>
        <w:pStyle w:val="ListParagraph"/>
        <w:ind w:left="0"/>
        <w:rPr>
          <w:rFonts w:ascii="Arial" w:hAnsi="Arial" w:cs="Arial"/>
          <w:b/>
          <w:sz w:val="20"/>
          <w:szCs w:val="20"/>
        </w:rPr>
      </w:pPr>
      <w:r w:rsidRPr="00D77663">
        <w:rPr>
          <w:rFonts w:ascii="Arial" w:hAnsi="Arial" w:cs="Arial"/>
          <w:b/>
          <w:sz w:val="20"/>
          <w:szCs w:val="20"/>
        </w:rPr>
        <w:t>Your data</w:t>
      </w:r>
    </w:p>
    <w:p w:rsidR="00D77663" w:rsidRPr="00D77663" w:rsidRDefault="00D77663" w:rsidP="00D77663">
      <w:pPr>
        <w:rPr>
          <w:rFonts w:ascii="Arial" w:hAnsi="Arial" w:cs="Arial"/>
          <w:sz w:val="20"/>
          <w:szCs w:val="20"/>
        </w:rPr>
      </w:pPr>
      <w:r w:rsidRPr="00D77663">
        <w:rPr>
          <w:rFonts w:ascii="Arial" w:hAnsi="Arial" w:cs="Arial"/>
          <w:sz w:val="20"/>
          <w:szCs w:val="20"/>
        </w:rPr>
        <w:t>CILT is committed to processing information in accordance with the General Data Protection Regulation (GDPR). The personal data collected on this form will be held securely and will only be used for administrative purposes.</w:t>
      </w:r>
    </w:p>
    <w:p w:rsidR="00D77663" w:rsidRPr="00D77663" w:rsidRDefault="00D77663" w:rsidP="00D77663">
      <w:pPr>
        <w:rPr>
          <w:rFonts w:ascii="Arial" w:hAnsi="Arial" w:cs="Arial"/>
          <w:b/>
          <w:sz w:val="20"/>
          <w:szCs w:val="20"/>
        </w:rPr>
      </w:pPr>
      <w:r w:rsidRPr="00D77663">
        <w:rPr>
          <w:rFonts w:ascii="Arial" w:hAnsi="Arial" w:cs="Arial"/>
          <w:b/>
          <w:sz w:val="20"/>
          <w:szCs w:val="20"/>
        </w:rPr>
        <w:t>Your rights</w:t>
      </w:r>
    </w:p>
    <w:p w:rsidR="00D77663" w:rsidRPr="00D77663" w:rsidRDefault="00D77663" w:rsidP="00D77663">
      <w:pPr>
        <w:rPr>
          <w:rFonts w:ascii="Arial" w:hAnsi="Arial" w:cs="Arial"/>
          <w:sz w:val="20"/>
          <w:szCs w:val="20"/>
        </w:rPr>
      </w:pPr>
      <w:r w:rsidRPr="00D77663">
        <w:rPr>
          <w:rFonts w:ascii="Arial" w:hAnsi="Arial" w:cs="Arial"/>
          <w:sz w:val="20"/>
          <w:szCs w:val="20"/>
        </w:rPr>
        <w:t xml:space="preserve">You have the right to request to see a copy of the information we hold about you and to request corrections or deletions of the information that is no longer required.  You can ask CILT </w:t>
      </w:r>
      <w:r w:rsidR="00030E59">
        <w:rPr>
          <w:rFonts w:ascii="Arial" w:hAnsi="Arial" w:cs="Arial"/>
          <w:sz w:val="20"/>
          <w:szCs w:val="20"/>
        </w:rPr>
        <w:t>to stop using your image</w:t>
      </w:r>
      <w:r w:rsidRPr="00D77663">
        <w:rPr>
          <w:rFonts w:ascii="Arial" w:hAnsi="Arial" w:cs="Arial"/>
          <w:sz w:val="20"/>
          <w:szCs w:val="20"/>
        </w:rPr>
        <w:t xml:space="preserve"> at any time, in which case it will not be used in future publications but may continue to appear in publications already in circulation.  </w:t>
      </w:r>
    </w:p>
    <w:p w:rsidR="00D77663" w:rsidRPr="00D77663" w:rsidRDefault="00D77663" w:rsidP="00D77663">
      <w:pPr>
        <w:rPr>
          <w:rFonts w:ascii="Arial" w:hAnsi="Arial" w:cs="Arial"/>
          <w:color w:val="333333"/>
          <w:sz w:val="20"/>
          <w:szCs w:val="20"/>
        </w:rPr>
      </w:pPr>
      <w:r w:rsidRPr="00D77663">
        <w:rPr>
          <w:rFonts w:ascii="Arial" w:hAnsi="Arial" w:cs="Arial"/>
          <w:sz w:val="20"/>
          <w:szCs w:val="20"/>
        </w:rPr>
        <w:t xml:space="preserve">If you have any questions relating to data protection, please contact the CILT International Marketing Team, via email: </w:t>
      </w:r>
      <w:hyperlink r:id="rId9" w:history="1">
        <w:r w:rsidRPr="00D77663">
          <w:rPr>
            <w:rStyle w:val="Hyperlink"/>
            <w:rFonts w:ascii="Arial" w:hAnsi="Arial" w:cs="Arial"/>
            <w:sz w:val="20"/>
            <w:szCs w:val="20"/>
            <w:shd w:val="clear" w:color="auto" w:fill="FFFFFF"/>
          </w:rPr>
          <w:t>ceri.williams@ciltinternational.org</w:t>
        </w:r>
      </w:hyperlink>
      <w:r w:rsidRPr="00D77663">
        <w:rPr>
          <w:rFonts w:ascii="Arial" w:hAnsi="Arial" w:cs="Arial"/>
          <w:sz w:val="20"/>
          <w:szCs w:val="20"/>
        </w:rPr>
        <w:t xml:space="preserve"> </w:t>
      </w:r>
    </w:p>
    <w:p w:rsidR="00D77663" w:rsidRPr="00D77663" w:rsidRDefault="00D77663" w:rsidP="00D77663">
      <w:pPr>
        <w:rPr>
          <w:rFonts w:ascii="Arial" w:hAnsi="Arial" w:cs="Arial"/>
          <w:sz w:val="20"/>
          <w:szCs w:val="20"/>
        </w:rPr>
      </w:pPr>
      <w:r w:rsidRPr="00D77663">
        <w:rPr>
          <w:rFonts w:ascii="Arial" w:hAnsi="Arial" w:cs="Arial"/>
          <w:sz w:val="20"/>
          <w:szCs w:val="20"/>
        </w:rPr>
        <w:t>I have read the authorisation and release information and give my consent for the use as indicated above.</w:t>
      </w:r>
    </w:p>
    <w:p w:rsidR="00D77663" w:rsidRPr="00D77663" w:rsidRDefault="00D77663" w:rsidP="00D77663">
      <w:pPr>
        <w:rPr>
          <w:rFonts w:ascii="Arial" w:hAnsi="Arial" w:cs="Arial"/>
          <w:sz w:val="20"/>
          <w:szCs w:val="20"/>
        </w:rPr>
      </w:pPr>
      <w:r w:rsidRPr="00D77663">
        <w:rPr>
          <w:rFonts w:ascii="Arial" w:hAnsi="Arial" w:cs="Arial"/>
          <w:sz w:val="20"/>
          <w:szCs w:val="20"/>
        </w:rPr>
        <w:t>Printed name (BLOCK CAPITALS): _________________________________________________</w:t>
      </w:r>
      <w:r>
        <w:rPr>
          <w:rFonts w:ascii="Arial" w:hAnsi="Arial" w:cs="Arial"/>
          <w:sz w:val="20"/>
          <w:szCs w:val="20"/>
        </w:rPr>
        <w:t>_</w:t>
      </w:r>
      <w:r w:rsidRPr="00D77663">
        <w:rPr>
          <w:rFonts w:ascii="Arial" w:hAnsi="Arial" w:cs="Arial"/>
          <w:sz w:val="20"/>
          <w:szCs w:val="20"/>
        </w:rPr>
        <w:br/>
      </w:r>
    </w:p>
    <w:p w:rsidR="00D77663" w:rsidRPr="00D77663" w:rsidRDefault="00D77663" w:rsidP="00D77663">
      <w:pPr>
        <w:rPr>
          <w:rFonts w:ascii="Arial" w:hAnsi="Arial" w:cs="Arial"/>
          <w:sz w:val="20"/>
          <w:szCs w:val="20"/>
        </w:rPr>
      </w:pPr>
      <w:r w:rsidRPr="00D77663">
        <w:rPr>
          <w:rFonts w:ascii="Arial" w:hAnsi="Arial" w:cs="Arial"/>
          <w:sz w:val="20"/>
          <w:szCs w:val="20"/>
        </w:rPr>
        <w:t>Signature: _____________________________________________________________________</w:t>
      </w:r>
      <w:r>
        <w:rPr>
          <w:rFonts w:ascii="Arial" w:hAnsi="Arial" w:cs="Arial"/>
          <w:sz w:val="20"/>
          <w:szCs w:val="20"/>
        </w:rPr>
        <w:t>_</w:t>
      </w:r>
    </w:p>
    <w:p w:rsidR="00D77663" w:rsidRPr="00D77663" w:rsidRDefault="00D77663" w:rsidP="00D77663">
      <w:pPr>
        <w:rPr>
          <w:rFonts w:ascii="Arial" w:hAnsi="Arial" w:cs="Arial"/>
          <w:sz w:val="20"/>
          <w:szCs w:val="20"/>
        </w:rPr>
      </w:pPr>
      <w:r w:rsidRPr="00D77663">
        <w:rPr>
          <w:rFonts w:ascii="Arial" w:hAnsi="Arial" w:cs="Arial"/>
          <w:sz w:val="20"/>
          <w:szCs w:val="20"/>
        </w:rPr>
        <w:t>Telephone number: ______________________________________________________________</w:t>
      </w:r>
      <w:r>
        <w:rPr>
          <w:rFonts w:ascii="Arial" w:hAnsi="Arial" w:cs="Arial"/>
          <w:sz w:val="20"/>
          <w:szCs w:val="20"/>
        </w:rPr>
        <w:t>_</w:t>
      </w:r>
    </w:p>
    <w:p w:rsidR="00D77663" w:rsidRPr="00D77663" w:rsidRDefault="00D77663" w:rsidP="00D77663">
      <w:pPr>
        <w:rPr>
          <w:rFonts w:ascii="Arial" w:hAnsi="Arial" w:cs="Arial"/>
          <w:sz w:val="20"/>
          <w:szCs w:val="20"/>
        </w:rPr>
      </w:pPr>
      <w:r>
        <w:rPr>
          <w:rFonts w:ascii="Arial" w:hAnsi="Arial" w:cs="Arial"/>
          <w:sz w:val="20"/>
          <w:szCs w:val="20"/>
        </w:rPr>
        <w:t xml:space="preserve">Email </w:t>
      </w:r>
      <w:r w:rsidRPr="00D77663">
        <w:rPr>
          <w:rFonts w:ascii="Arial" w:hAnsi="Arial" w:cs="Arial"/>
          <w:sz w:val="20"/>
          <w:szCs w:val="20"/>
        </w:rPr>
        <w:t>address:  _____________________________________</w:t>
      </w:r>
      <w:r>
        <w:rPr>
          <w:rFonts w:ascii="Arial" w:hAnsi="Arial" w:cs="Arial"/>
          <w:sz w:val="20"/>
          <w:szCs w:val="20"/>
        </w:rPr>
        <w:t>_____________________________</w:t>
      </w:r>
    </w:p>
    <w:p w:rsidR="00E36B00" w:rsidRPr="007446C4" w:rsidRDefault="00D77663" w:rsidP="007446C4">
      <w:pPr>
        <w:rPr>
          <w:rFonts w:ascii="Arial" w:hAnsi="Arial" w:cs="Arial"/>
          <w:sz w:val="20"/>
          <w:szCs w:val="20"/>
        </w:rPr>
      </w:pPr>
      <w:r w:rsidRPr="00D77663">
        <w:rPr>
          <w:rFonts w:ascii="Arial" w:hAnsi="Arial" w:cs="Arial"/>
          <w:sz w:val="20"/>
          <w:szCs w:val="20"/>
        </w:rPr>
        <w:t>Date: ___________________________________</w:t>
      </w:r>
    </w:p>
    <w:sectPr w:rsidR="00E36B00" w:rsidRPr="007446C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42" w:rsidRDefault="008F7B42" w:rsidP="00491A14">
      <w:pPr>
        <w:spacing w:after="0" w:line="240" w:lineRule="auto"/>
      </w:pPr>
      <w:r>
        <w:separator/>
      </w:r>
    </w:p>
  </w:endnote>
  <w:endnote w:type="continuationSeparator" w:id="0">
    <w:p w:rsidR="008F7B42" w:rsidRDefault="008F7B42"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 w:name="Imago-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8" w:rsidRDefault="00475F38" w:rsidP="00334D95">
    <w:pPr>
      <w:autoSpaceDE w:val="0"/>
      <w:autoSpaceDN w:val="0"/>
      <w:adjustRightInd w:val="0"/>
      <w:spacing w:after="0" w:line="240" w:lineRule="auto"/>
      <w:rPr>
        <w:rFonts w:cs="Imago-Medium"/>
        <w:b/>
        <w:color w:val="361164"/>
        <w:sz w:val="16"/>
        <w:szCs w:val="16"/>
      </w:rPr>
    </w:pPr>
  </w:p>
  <w:p w:rsidR="00334D95" w:rsidRPr="00334D95" w:rsidRDefault="00EF78FC" w:rsidP="00EF78FC">
    <w:pPr>
      <w:autoSpaceDE w:val="0"/>
      <w:autoSpaceDN w:val="0"/>
      <w:adjustRightInd w:val="0"/>
      <w:spacing w:after="0" w:line="240" w:lineRule="auto"/>
      <w:ind w:left="4320" w:firstLine="720"/>
      <w:rPr>
        <w:rFonts w:cs="Imago-Medium"/>
        <w:b/>
        <w:color w:val="361164"/>
        <w:sz w:val="16"/>
        <w:szCs w:val="16"/>
      </w:rPr>
    </w:pPr>
    <w:r>
      <w:rPr>
        <w:rFonts w:cs="Imago-Medium"/>
        <w:b/>
        <w:color w:val="361164"/>
        <w:sz w:val="16"/>
        <w:szCs w:val="16"/>
      </w:rPr>
      <w:t xml:space="preserve">                  </w:t>
    </w:r>
    <w:r w:rsidR="00EC556B">
      <w:rPr>
        <w:rFonts w:cs="Imago-Medium"/>
        <w:b/>
        <w:color w:val="361164"/>
        <w:sz w:val="16"/>
        <w:szCs w:val="16"/>
      </w:rPr>
      <w:t xml:space="preserve"> </w:t>
    </w:r>
    <w:r w:rsidR="00334D95" w:rsidRPr="00334D95">
      <w:rPr>
        <w:rFonts w:cs="Imago-Medium"/>
        <w:b/>
        <w:color w:val="361164"/>
        <w:sz w:val="16"/>
        <w:szCs w:val="16"/>
      </w:rPr>
      <w:t>The Chartered Institute of Logistics and Transport</w:t>
    </w:r>
  </w:p>
  <w:p w:rsidR="00EF78FC" w:rsidRDefault="00EF78FC" w:rsidP="00EF78FC">
    <w:pPr>
      <w:autoSpaceDE w:val="0"/>
      <w:autoSpaceDN w:val="0"/>
      <w:adjustRightInd w:val="0"/>
      <w:spacing w:after="0" w:line="240" w:lineRule="auto"/>
      <w:ind w:left="2880" w:right="26" w:firstLine="720"/>
      <w:rPr>
        <w:rFonts w:eastAsia="Imago-Light" w:cs="Imago-Light"/>
        <w:color w:val="361164"/>
        <w:sz w:val="16"/>
        <w:szCs w:val="16"/>
      </w:rPr>
    </w:pPr>
    <w:r>
      <w:rPr>
        <w:rFonts w:eastAsia="Imago-Light" w:cs="Imago-Light"/>
        <w:color w:val="361164"/>
        <w:sz w:val="16"/>
        <w:szCs w:val="16"/>
      </w:rPr>
      <w:t xml:space="preserve">                   </w:t>
    </w:r>
    <w:r w:rsidR="00334D95" w:rsidRPr="00334D95">
      <w:rPr>
        <w:rFonts w:eastAsia="Imago-Light" w:cs="Imago-Light"/>
        <w:color w:val="361164"/>
        <w:sz w:val="16"/>
        <w:szCs w:val="16"/>
      </w:rPr>
      <w:t>Earlstrees Court | Earlstrees Road | Corby | Northants |</w:t>
    </w:r>
    <w:r>
      <w:rPr>
        <w:rFonts w:eastAsia="Imago-Light" w:cs="Imago-Light"/>
        <w:color w:val="361164"/>
        <w:sz w:val="16"/>
        <w:szCs w:val="16"/>
      </w:rPr>
      <w:t>United Kingdom</w:t>
    </w:r>
  </w:p>
  <w:p w:rsidR="00334D95" w:rsidRPr="00334D95" w:rsidRDefault="00334D95" w:rsidP="00EF78FC">
    <w:pPr>
      <w:autoSpaceDE w:val="0"/>
      <w:autoSpaceDN w:val="0"/>
      <w:adjustRightInd w:val="0"/>
      <w:spacing w:after="0" w:line="240" w:lineRule="auto"/>
      <w:ind w:left="1440" w:firstLine="720"/>
      <w:rPr>
        <w:rFonts w:eastAsia="Imago-Light" w:cs="Imago-Light"/>
        <w:color w:val="361164"/>
        <w:sz w:val="16"/>
        <w:szCs w:val="16"/>
      </w:rPr>
    </w:pPr>
    <w:r w:rsidRPr="00334D95">
      <w:rPr>
        <w:rFonts w:eastAsia="Imago-Light" w:cs="Imago-Light"/>
        <w:color w:val="361164"/>
        <w:sz w:val="16"/>
        <w:szCs w:val="16"/>
      </w:rPr>
      <w:t xml:space="preserve"> </w:t>
    </w:r>
    <w:r w:rsidR="00EF78FC">
      <w:rPr>
        <w:rFonts w:eastAsia="Imago-Light" w:cs="Imago-Light"/>
        <w:color w:val="361164"/>
        <w:sz w:val="16"/>
        <w:szCs w:val="16"/>
      </w:rPr>
      <w:tab/>
      <w:t xml:space="preserve">         </w:t>
    </w:r>
    <w:r w:rsidR="00EF78FC">
      <w:rPr>
        <w:rFonts w:eastAsia="Imago-Light" w:cs="Imago-Light"/>
        <w:color w:val="361164"/>
        <w:sz w:val="16"/>
        <w:szCs w:val="16"/>
      </w:rPr>
      <w:tab/>
    </w:r>
    <w:r w:rsidR="00EF78FC">
      <w:rPr>
        <w:rFonts w:eastAsia="Imago-Light" w:cs="Imago-Light"/>
        <w:color w:val="361164"/>
        <w:sz w:val="16"/>
        <w:szCs w:val="16"/>
      </w:rPr>
      <w:tab/>
      <w:t xml:space="preserve">   </w:t>
    </w:r>
    <w:r w:rsidRPr="00334D95">
      <w:rPr>
        <w:rFonts w:eastAsia="Imago-Light" w:cs="Imago-Light"/>
        <w:color w:val="361164"/>
        <w:sz w:val="16"/>
        <w:szCs w:val="16"/>
      </w:rPr>
      <w:t xml:space="preserve">NN17 4AX| </w:t>
    </w:r>
    <w:r w:rsidRPr="00334D95">
      <w:rPr>
        <w:rFonts w:cs="Imago-Book"/>
        <w:color w:val="B48F5E"/>
        <w:sz w:val="16"/>
        <w:szCs w:val="16"/>
      </w:rPr>
      <w:t xml:space="preserve">E </w:t>
    </w:r>
    <w:r w:rsidRPr="00334D95">
      <w:rPr>
        <w:rFonts w:eastAsia="Imago-Light" w:cs="Imago-Light"/>
        <w:color w:val="361164"/>
        <w:sz w:val="16"/>
        <w:szCs w:val="16"/>
      </w:rPr>
      <w:t xml:space="preserve">info@ciltinternational.org | </w:t>
    </w:r>
    <w:r w:rsidRPr="00334D95">
      <w:rPr>
        <w:rFonts w:cs="Imago-Book"/>
        <w:color w:val="B48F5E"/>
        <w:sz w:val="16"/>
        <w:szCs w:val="16"/>
      </w:rPr>
      <w:t xml:space="preserve">W </w:t>
    </w:r>
    <w:r w:rsidRPr="00334D95">
      <w:rPr>
        <w:rFonts w:eastAsia="Imago-Light" w:cs="Imago-Light"/>
        <w:color w:val="361164"/>
        <w:sz w:val="16"/>
        <w:szCs w:val="16"/>
      </w:rPr>
      <w:t>www.ciltinternational.org</w:t>
    </w:r>
  </w:p>
  <w:p w:rsidR="00334D95" w:rsidRDefault="00334D95" w:rsidP="00334D95">
    <w:pPr>
      <w:autoSpaceDE w:val="0"/>
      <w:autoSpaceDN w:val="0"/>
      <w:adjustRightInd w:val="0"/>
      <w:spacing w:after="0" w:line="240" w:lineRule="auto"/>
      <w:rPr>
        <w:rFonts w:eastAsia="Imago-Light" w:cs="Imago-Light"/>
        <w:color w:val="361164"/>
        <w:sz w:val="11"/>
        <w:szCs w:val="11"/>
      </w:rPr>
    </w:pPr>
  </w:p>
  <w:p w:rsidR="00334D95" w:rsidRPr="00475F38" w:rsidRDefault="00EF78FC" w:rsidP="00EF78FC">
    <w:pPr>
      <w:autoSpaceDE w:val="0"/>
      <w:autoSpaceDN w:val="0"/>
      <w:adjustRightInd w:val="0"/>
      <w:spacing w:after="0" w:line="240" w:lineRule="auto"/>
      <w:ind w:left="1440" w:firstLine="720"/>
      <w:rPr>
        <w:rFonts w:cs="Imago-Medium"/>
        <w:color w:val="000000"/>
        <w:sz w:val="20"/>
        <w:szCs w:val="20"/>
      </w:rPr>
    </w:pPr>
    <w:r>
      <w:rPr>
        <w:rFonts w:eastAsia="Imago-Light" w:cs="Imago-Light"/>
        <w:color w:val="361164"/>
        <w:sz w:val="11"/>
        <w:szCs w:val="11"/>
      </w:rPr>
      <w:t xml:space="preserve">                                                                                                                                                                                                             </w:t>
    </w:r>
    <w:r w:rsidR="00EC556B">
      <w:rPr>
        <w:rFonts w:eastAsia="Imago-Light" w:cs="Imago-Light"/>
        <w:color w:val="361164"/>
        <w:sz w:val="11"/>
        <w:szCs w:val="11"/>
      </w:rPr>
      <w:t xml:space="preserve">    </w:t>
    </w:r>
    <w:r w:rsidR="00334D95" w:rsidRPr="00334D95">
      <w:rPr>
        <w:rFonts w:eastAsia="Imago-Light" w:cs="Imago-Light"/>
        <w:color w:val="361164"/>
        <w:sz w:val="11"/>
        <w:szCs w:val="11"/>
      </w:rPr>
      <w:t>Charity Registration Number: 313376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42" w:rsidRDefault="008F7B42" w:rsidP="00491A14">
      <w:pPr>
        <w:spacing w:after="0" w:line="240" w:lineRule="auto"/>
      </w:pPr>
      <w:r>
        <w:separator/>
      </w:r>
    </w:p>
  </w:footnote>
  <w:footnote w:type="continuationSeparator" w:id="0">
    <w:p w:rsidR="008F7B42" w:rsidRDefault="008F7B42"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14" w:rsidRDefault="00004B56">
    <w:pPr>
      <w:pStyle w:val="Header"/>
    </w:pPr>
    <w:r>
      <w:rPr>
        <w:noProof/>
        <w:lang w:eastAsia="en-GB"/>
      </w:rPr>
      <w:drawing>
        <wp:anchor distT="0" distB="0" distL="114300" distR="114300" simplePos="0" relativeHeight="251659264" behindDoc="1" locked="0" layoutInCell="1" allowOverlap="1" wp14:anchorId="50E78596" wp14:editId="5CFCBDD5">
          <wp:simplePos x="0" y="0"/>
          <wp:positionH relativeFrom="column">
            <wp:posOffset>-514350</wp:posOffset>
          </wp:positionH>
          <wp:positionV relativeFrom="paragraph">
            <wp:posOffset>-191135</wp:posOffset>
          </wp:positionV>
          <wp:extent cx="7770834" cy="92746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header.jpg"/>
                  <pic:cNvPicPr/>
                </pic:nvPicPr>
                <pic:blipFill>
                  <a:blip r:embed="rId1"/>
                  <a:stretch>
                    <a:fillRect/>
                  </a:stretch>
                </pic:blipFill>
                <pic:spPr>
                  <a:xfrm>
                    <a:off x="0" y="0"/>
                    <a:ext cx="7770834" cy="9274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334"/>
    <w:multiLevelType w:val="multilevel"/>
    <w:tmpl w:val="7DA4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67400"/>
    <w:multiLevelType w:val="hybridMultilevel"/>
    <w:tmpl w:val="F1A87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70292"/>
    <w:multiLevelType w:val="hybridMultilevel"/>
    <w:tmpl w:val="B0C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E2C53"/>
    <w:multiLevelType w:val="hybridMultilevel"/>
    <w:tmpl w:val="3D2C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32775"/>
    <w:multiLevelType w:val="multilevel"/>
    <w:tmpl w:val="E7121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F170E64"/>
    <w:multiLevelType w:val="multilevel"/>
    <w:tmpl w:val="7304B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14"/>
    <w:rsid w:val="00004B56"/>
    <w:rsid w:val="00030E59"/>
    <w:rsid w:val="000348B2"/>
    <w:rsid w:val="00077434"/>
    <w:rsid w:val="001351E4"/>
    <w:rsid w:val="00163345"/>
    <w:rsid w:val="00175EEA"/>
    <w:rsid w:val="001F344F"/>
    <w:rsid w:val="00275362"/>
    <w:rsid w:val="002B3E90"/>
    <w:rsid w:val="00322C89"/>
    <w:rsid w:val="00334D95"/>
    <w:rsid w:val="003847B3"/>
    <w:rsid w:val="003940F5"/>
    <w:rsid w:val="00433C65"/>
    <w:rsid w:val="00475F38"/>
    <w:rsid w:val="00491A14"/>
    <w:rsid w:val="004B134E"/>
    <w:rsid w:val="0053232E"/>
    <w:rsid w:val="005F4979"/>
    <w:rsid w:val="0061276D"/>
    <w:rsid w:val="00671630"/>
    <w:rsid w:val="006E1954"/>
    <w:rsid w:val="007446C4"/>
    <w:rsid w:val="007856AC"/>
    <w:rsid w:val="00786B6C"/>
    <w:rsid w:val="00796DC4"/>
    <w:rsid w:val="007B737A"/>
    <w:rsid w:val="007C4131"/>
    <w:rsid w:val="00820389"/>
    <w:rsid w:val="00895D89"/>
    <w:rsid w:val="00897832"/>
    <w:rsid w:val="008B7C88"/>
    <w:rsid w:val="008C5336"/>
    <w:rsid w:val="008F7B42"/>
    <w:rsid w:val="00902443"/>
    <w:rsid w:val="00917EEC"/>
    <w:rsid w:val="0096461D"/>
    <w:rsid w:val="009F0A25"/>
    <w:rsid w:val="00A67DE3"/>
    <w:rsid w:val="00B32CD8"/>
    <w:rsid w:val="00BC4600"/>
    <w:rsid w:val="00BE77BB"/>
    <w:rsid w:val="00C232A8"/>
    <w:rsid w:val="00C26871"/>
    <w:rsid w:val="00C47973"/>
    <w:rsid w:val="00C57683"/>
    <w:rsid w:val="00C868D1"/>
    <w:rsid w:val="00CB5AB3"/>
    <w:rsid w:val="00D15B82"/>
    <w:rsid w:val="00D70597"/>
    <w:rsid w:val="00D77663"/>
    <w:rsid w:val="00DB02E5"/>
    <w:rsid w:val="00DC7A04"/>
    <w:rsid w:val="00E36B00"/>
    <w:rsid w:val="00E63064"/>
    <w:rsid w:val="00E635E6"/>
    <w:rsid w:val="00EC556B"/>
    <w:rsid w:val="00ED3BA9"/>
    <w:rsid w:val="00EF78FC"/>
    <w:rsid w:val="00F05645"/>
    <w:rsid w:val="00F37620"/>
    <w:rsid w:val="00F5476B"/>
    <w:rsid w:val="00FC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8C5C18C-1530-45BA-B10A-754EDD3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paragraph" w:styleId="ListParagraph">
    <w:name w:val="List Paragraph"/>
    <w:basedOn w:val="Normal"/>
    <w:uiPriority w:val="34"/>
    <w:qFormat/>
    <w:rsid w:val="00D15B82"/>
    <w:pPr>
      <w:ind w:left="720"/>
      <w:contextualSpacing/>
    </w:pPr>
  </w:style>
  <w:style w:type="character" w:styleId="Hyperlink">
    <w:name w:val="Hyperlink"/>
    <w:basedOn w:val="DefaultParagraphFont"/>
    <w:uiPriority w:val="99"/>
    <w:unhideWhenUsed/>
    <w:rsid w:val="007B737A"/>
    <w:rPr>
      <w:color w:val="0000FF" w:themeColor="hyperlink"/>
      <w:u w:val="single"/>
    </w:rPr>
  </w:style>
  <w:style w:type="character" w:styleId="Strong">
    <w:name w:val="Strong"/>
    <w:qFormat/>
    <w:rsid w:val="00D77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i.williams@ciltinternation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ri.williams@cilt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Ceri Williams (INT)</cp:lastModifiedBy>
  <cp:revision>2</cp:revision>
  <cp:lastPrinted>2016-02-22T11:27:00Z</cp:lastPrinted>
  <dcterms:created xsi:type="dcterms:W3CDTF">2019-04-09T15:53:00Z</dcterms:created>
  <dcterms:modified xsi:type="dcterms:W3CDTF">2019-04-09T15:53:00Z</dcterms:modified>
</cp:coreProperties>
</file>