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5508" w14:textId="77777777" w:rsidR="00345D54" w:rsidRPr="00896F20" w:rsidRDefault="00345D54" w:rsidP="00345D54">
      <w:pPr>
        <w:rPr>
          <w:sz w:val="28"/>
          <w:szCs w:val="28"/>
        </w:rPr>
      </w:pPr>
    </w:p>
    <w:p w14:paraId="383B1336" w14:textId="77777777" w:rsidR="00E36B00" w:rsidRPr="005122FB" w:rsidRDefault="005122FB" w:rsidP="00923FC6">
      <w:pPr>
        <w:tabs>
          <w:tab w:val="left" w:pos="5696"/>
        </w:tabs>
        <w:spacing w:after="0"/>
        <w:rPr>
          <w:rFonts w:ascii="Arial" w:hAnsi="Arial" w:cs="Arial"/>
          <w:sz w:val="36"/>
          <w:szCs w:val="36"/>
        </w:rPr>
      </w:pPr>
      <w:r w:rsidRPr="005122FB">
        <w:rPr>
          <w:rFonts w:ascii="Arial" w:hAnsi="Arial" w:cs="Arial"/>
          <w:sz w:val="36"/>
          <w:szCs w:val="36"/>
        </w:rPr>
        <w:t>CILT International Convention</w:t>
      </w:r>
    </w:p>
    <w:p w14:paraId="4D5CC978" w14:textId="77777777" w:rsidR="005122FB" w:rsidRPr="005122FB" w:rsidRDefault="005122FB" w:rsidP="00923FC6">
      <w:pPr>
        <w:tabs>
          <w:tab w:val="left" w:pos="5696"/>
        </w:tabs>
        <w:spacing w:after="0"/>
        <w:rPr>
          <w:rFonts w:ascii="Arial" w:hAnsi="Arial" w:cs="Arial"/>
          <w:sz w:val="36"/>
          <w:szCs w:val="36"/>
        </w:rPr>
      </w:pPr>
      <w:r w:rsidRPr="005122FB">
        <w:rPr>
          <w:rFonts w:ascii="Arial" w:hAnsi="Arial" w:cs="Arial"/>
          <w:sz w:val="36"/>
          <w:szCs w:val="36"/>
        </w:rPr>
        <w:t>Delegation Meetings 2019</w:t>
      </w:r>
    </w:p>
    <w:p w14:paraId="7BA9EC0A" w14:textId="77777777" w:rsidR="004C6FA3" w:rsidRDefault="004C6FA3" w:rsidP="00EC556B">
      <w:pPr>
        <w:tabs>
          <w:tab w:val="left" w:pos="5696"/>
        </w:tabs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2880"/>
        <w:gridCol w:w="2880"/>
      </w:tblGrid>
      <w:tr w:rsidR="00D90EA8" w14:paraId="32E93568" w14:textId="77777777" w:rsidTr="00211C26">
        <w:trPr>
          <w:trHeight w:val="576"/>
        </w:trPr>
        <w:tc>
          <w:tcPr>
            <w:tcW w:w="10255" w:type="dxa"/>
            <w:gridSpan w:val="4"/>
            <w:shd w:val="clear" w:color="auto" w:fill="AD874F"/>
          </w:tcPr>
          <w:p w14:paraId="40D1279B" w14:textId="77777777" w:rsidR="00D90EA8" w:rsidRPr="00EE0B40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36"/>
                <w:szCs w:val="36"/>
              </w:rPr>
            </w:pPr>
            <w:r w:rsidRPr="00EE0B40">
              <w:rPr>
                <w:rFonts w:ascii="Arial" w:hAnsi="Arial" w:cs="Arial"/>
                <w:sz w:val="36"/>
                <w:szCs w:val="36"/>
              </w:rPr>
              <w:t xml:space="preserve">Sunday 16 June </w:t>
            </w:r>
            <w:r w:rsidR="006E5EF9" w:rsidRPr="00EE0B40">
              <w:rPr>
                <w:rFonts w:ascii="Arial" w:hAnsi="Arial" w:cs="Arial"/>
                <w:sz w:val="36"/>
                <w:szCs w:val="36"/>
              </w:rPr>
              <w:t xml:space="preserve"> - Rolls Room</w:t>
            </w:r>
          </w:p>
        </w:tc>
      </w:tr>
      <w:tr w:rsidR="004C6FA3" w14:paraId="08CC1DF4" w14:textId="77777777" w:rsidTr="00D90EA8">
        <w:tc>
          <w:tcPr>
            <w:tcW w:w="1705" w:type="dxa"/>
          </w:tcPr>
          <w:p w14:paraId="37B2B74A" w14:textId="77777777" w:rsidR="004C6FA3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4:30pm</w:t>
            </w:r>
          </w:p>
          <w:p w14:paraId="5E2E69EC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A26CFC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MAURITIUS</w:t>
            </w:r>
          </w:p>
          <w:p w14:paraId="333BC8C1" w14:textId="77777777" w:rsidR="004C6FA3" w:rsidRPr="005122FB" w:rsidRDefault="004C6FA3" w:rsidP="004C6FA3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1791595A" w14:textId="77777777" w:rsidR="004C6FA3" w:rsidRPr="005122FB" w:rsidRDefault="004C6FA3" w:rsidP="004C6FA3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3E1D7EE1" w14:textId="77777777" w:rsidR="004C6FA3" w:rsidRPr="005122FB" w:rsidRDefault="004C6FA3" w:rsidP="004C6FA3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Teete</w:t>
            </w:r>
          </w:p>
        </w:tc>
        <w:tc>
          <w:tcPr>
            <w:tcW w:w="2880" w:type="dxa"/>
          </w:tcPr>
          <w:p w14:paraId="0C994586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N</w:t>
            </w:r>
            <w:r w:rsidR="00066D2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122FB">
              <w:rPr>
                <w:rFonts w:ascii="Arial" w:hAnsi="Arial" w:cs="Arial"/>
                <w:sz w:val="28"/>
                <w:szCs w:val="28"/>
              </w:rPr>
              <w:t>AMERICA</w:t>
            </w:r>
          </w:p>
          <w:p w14:paraId="6F0CD99A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Alan</w:t>
            </w:r>
          </w:p>
          <w:p w14:paraId="5B04E46D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2880" w:type="dxa"/>
          </w:tcPr>
          <w:p w14:paraId="65BC109F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AUSTRALIA</w:t>
            </w:r>
          </w:p>
          <w:p w14:paraId="7AD69A98" w14:textId="77777777" w:rsidR="004C6FA3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4C6FA3" w:rsidRPr="005122FB">
              <w:rPr>
                <w:rFonts w:ascii="Arial" w:hAnsi="Arial" w:cs="Arial"/>
                <w:sz w:val="28"/>
                <w:szCs w:val="28"/>
              </w:rPr>
              <w:t>Radzak</w:t>
            </w:r>
          </w:p>
          <w:p w14:paraId="15F5BC92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  <w:p w14:paraId="0F4FF08E" w14:textId="77777777" w:rsidR="004C6FA3" w:rsidRPr="005122FB" w:rsidRDefault="004C6FA3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Neville</w:t>
            </w:r>
          </w:p>
        </w:tc>
      </w:tr>
      <w:tr w:rsidR="004C6FA3" w14:paraId="6867940F" w14:textId="77777777" w:rsidTr="00D90EA8">
        <w:tc>
          <w:tcPr>
            <w:tcW w:w="1705" w:type="dxa"/>
          </w:tcPr>
          <w:p w14:paraId="19A5CD1E" w14:textId="77777777" w:rsidR="004C6FA3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  <w:tc>
          <w:tcPr>
            <w:tcW w:w="2790" w:type="dxa"/>
          </w:tcPr>
          <w:p w14:paraId="08BAC993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HONG KONG</w:t>
            </w:r>
          </w:p>
          <w:p w14:paraId="00D3BF6F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5663AD2F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48F7D631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Sunny</w:t>
            </w:r>
          </w:p>
        </w:tc>
        <w:tc>
          <w:tcPr>
            <w:tcW w:w="2880" w:type="dxa"/>
          </w:tcPr>
          <w:p w14:paraId="66E0ED3D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IRELAND</w:t>
            </w:r>
          </w:p>
          <w:p w14:paraId="5DFA3C63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Alan</w:t>
            </w:r>
          </w:p>
          <w:p w14:paraId="63EB8C23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David</w:t>
            </w:r>
          </w:p>
          <w:p w14:paraId="5E6C0350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Finbarr</w:t>
            </w:r>
          </w:p>
        </w:tc>
        <w:tc>
          <w:tcPr>
            <w:tcW w:w="2880" w:type="dxa"/>
          </w:tcPr>
          <w:p w14:paraId="70C803C7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MALAYSIA</w:t>
            </w:r>
          </w:p>
          <w:p w14:paraId="4445E2D4" w14:textId="77777777" w:rsidR="00D90EA8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D90EA8" w:rsidRPr="005122FB">
              <w:rPr>
                <w:rFonts w:ascii="Arial" w:hAnsi="Arial" w:cs="Arial"/>
                <w:sz w:val="28"/>
                <w:szCs w:val="28"/>
              </w:rPr>
              <w:t xml:space="preserve">Radzak </w:t>
            </w:r>
          </w:p>
          <w:p w14:paraId="481BAA78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</w:tc>
      </w:tr>
      <w:tr w:rsidR="00D90EA8" w14:paraId="0E67C8F3" w14:textId="77777777" w:rsidTr="0059720A">
        <w:tc>
          <w:tcPr>
            <w:tcW w:w="10255" w:type="dxa"/>
            <w:gridSpan w:val="4"/>
          </w:tcPr>
          <w:p w14:paraId="68A7F4D0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0EA8" w14:paraId="6DEEBDB6" w14:textId="77777777" w:rsidTr="00211C26">
        <w:trPr>
          <w:trHeight w:val="576"/>
        </w:trPr>
        <w:tc>
          <w:tcPr>
            <w:tcW w:w="10255" w:type="dxa"/>
            <w:gridSpan w:val="4"/>
            <w:shd w:val="clear" w:color="auto" w:fill="AD874F"/>
          </w:tcPr>
          <w:p w14:paraId="3E94CFA5" w14:textId="77777777" w:rsidR="00D90EA8" w:rsidRPr="00EE0B40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36"/>
                <w:szCs w:val="36"/>
              </w:rPr>
            </w:pPr>
            <w:r w:rsidRPr="00EE0B40">
              <w:rPr>
                <w:rFonts w:ascii="Arial" w:hAnsi="Arial" w:cs="Arial"/>
                <w:sz w:val="36"/>
                <w:szCs w:val="36"/>
              </w:rPr>
              <w:t>Tuesday 18 June</w:t>
            </w:r>
            <w:r w:rsidR="00031CCF">
              <w:rPr>
                <w:rFonts w:ascii="Arial" w:hAnsi="Arial" w:cs="Arial"/>
                <w:sz w:val="36"/>
                <w:szCs w:val="36"/>
              </w:rPr>
              <w:t xml:space="preserve">  - TBC</w:t>
            </w:r>
          </w:p>
        </w:tc>
      </w:tr>
      <w:tr w:rsidR="004C6FA3" w14:paraId="1720A1DD" w14:textId="77777777" w:rsidTr="00D90EA8">
        <w:tc>
          <w:tcPr>
            <w:tcW w:w="1705" w:type="dxa"/>
          </w:tcPr>
          <w:p w14:paraId="7AF0E7F9" w14:textId="77777777" w:rsidR="004C6FA3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10am</w:t>
            </w:r>
          </w:p>
        </w:tc>
        <w:tc>
          <w:tcPr>
            <w:tcW w:w="2790" w:type="dxa"/>
          </w:tcPr>
          <w:p w14:paraId="07003B37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GHANA</w:t>
            </w:r>
          </w:p>
          <w:p w14:paraId="2EEC54EB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3B828E18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1A91F694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Teete</w:t>
            </w:r>
          </w:p>
        </w:tc>
        <w:tc>
          <w:tcPr>
            <w:tcW w:w="2880" w:type="dxa"/>
          </w:tcPr>
          <w:p w14:paraId="6CAD46A8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OMAN</w:t>
            </w:r>
          </w:p>
          <w:p w14:paraId="4E7C9264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Alan</w:t>
            </w:r>
          </w:p>
          <w:p w14:paraId="1C08EDCE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2880" w:type="dxa"/>
          </w:tcPr>
          <w:p w14:paraId="1D97CBC2" w14:textId="77777777" w:rsidR="004C6FA3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PAKISTAN</w:t>
            </w:r>
          </w:p>
          <w:p w14:paraId="637095BC" w14:textId="77777777" w:rsidR="00D90EA8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D90EA8" w:rsidRPr="005122FB">
              <w:rPr>
                <w:rFonts w:ascii="Arial" w:hAnsi="Arial" w:cs="Arial"/>
                <w:sz w:val="28"/>
                <w:szCs w:val="28"/>
              </w:rPr>
              <w:t>Radzak</w:t>
            </w:r>
          </w:p>
          <w:p w14:paraId="712D3957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  <w:p w14:paraId="6EFDBBF5" w14:textId="77777777" w:rsidR="00D90EA8" w:rsidRPr="005122FB" w:rsidRDefault="00D90EA8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Romesh</w:t>
            </w:r>
          </w:p>
        </w:tc>
      </w:tr>
      <w:tr w:rsidR="00D90EA8" w14:paraId="25F26C15" w14:textId="77777777" w:rsidTr="00D90EA8">
        <w:tc>
          <w:tcPr>
            <w:tcW w:w="1705" w:type="dxa"/>
          </w:tcPr>
          <w:p w14:paraId="59EE5880" w14:textId="77777777" w:rsidR="00D90EA8" w:rsidRPr="005122FB" w:rsidRDefault="00211C26" w:rsidP="00211C26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11am</w:t>
            </w:r>
          </w:p>
        </w:tc>
        <w:tc>
          <w:tcPr>
            <w:tcW w:w="2790" w:type="dxa"/>
          </w:tcPr>
          <w:p w14:paraId="27C60FB3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NIGERIA</w:t>
            </w:r>
          </w:p>
          <w:p w14:paraId="745520C3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00D6D7C6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4D206F04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Teete</w:t>
            </w:r>
          </w:p>
        </w:tc>
        <w:tc>
          <w:tcPr>
            <w:tcW w:w="2880" w:type="dxa"/>
          </w:tcPr>
          <w:p w14:paraId="704FCD1C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KAZAKHSTAN</w:t>
            </w:r>
          </w:p>
          <w:p w14:paraId="407C9C9D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Alan</w:t>
            </w:r>
          </w:p>
          <w:p w14:paraId="07910D2D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2880" w:type="dxa"/>
          </w:tcPr>
          <w:p w14:paraId="62B33E87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INDIA</w:t>
            </w:r>
          </w:p>
          <w:p w14:paraId="1172B051" w14:textId="77777777" w:rsidR="005122FB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5122FB" w:rsidRPr="005122FB">
              <w:rPr>
                <w:rFonts w:ascii="Arial" w:hAnsi="Arial" w:cs="Arial"/>
                <w:sz w:val="28"/>
                <w:szCs w:val="28"/>
              </w:rPr>
              <w:t>Radzak</w:t>
            </w:r>
          </w:p>
          <w:p w14:paraId="77E2BCC8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  <w:p w14:paraId="50714F0C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Romesh</w:t>
            </w:r>
          </w:p>
        </w:tc>
      </w:tr>
      <w:tr w:rsidR="00211C26" w14:paraId="2B46A753" w14:textId="77777777" w:rsidTr="00386D79">
        <w:tc>
          <w:tcPr>
            <w:tcW w:w="1705" w:type="dxa"/>
          </w:tcPr>
          <w:p w14:paraId="60292A9C" w14:textId="77777777" w:rsidR="00211C26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12 Noon (lunch)</w:t>
            </w:r>
          </w:p>
        </w:tc>
        <w:tc>
          <w:tcPr>
            <w:tcW w:w="8550" w:type="dxa"/>
            <w:gridSpan w:val="3"/>
          </w:tcPr>
          <w:p w14:paraId="2654795E" w14:textId="77777777" w:rsidR="00211C26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NEW ZEALAND</w:t>
            </w:r>
          </w:p>
          <w:p w14:paraId="11C0C4B2" w14:textId="77777777" w:rsidR="00211C26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All Trustees</w:t>
            </w:r>
          </w:p>
        </w:tc>
      </w:tr>
      <w:tr w:rsidR="00D90EA8" w14:paraId="407AF40A" w14:textId="77777777" w:rsidTr="00D90EA8">
        <w:tc>
          <w:tcPr>
            <w:tcW w:w="1705" w:type="dxa"/>
          </w:tcPr>
          <w:p w14:paraId="508DD9A4" w14:textId="77777777" w:rsidR="00D90EA8" w:rsidRPr="005122FB" w:rsidRDefault="00211C26" w:rsidP="00211C26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2pm</w:t>
            </w:r>
          </w:p>
        </w:tc>
        <w:tc>
          <w:tcPr>
            <w:tcW w:w="2790" w:type="dxa"/>
          </w:tcPr>
          <w:p w14:paraId="6CE35526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ZIMBABWE</w:t>
            </w:r>
          </w:p>
          <w:p w14:paraId="68467436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71E51A8C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7D387261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Teete</w:t>
            </w:r>
          </w:p>
        </w:tc>
        <w:tc>
          <w:tcPr>
            <w:tcW w:w="2880" w:type="dxa"/>
          </w:tcPr>
          <w:p w14:paraId="7988E773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BANGLADESH</w:t>
            </w:r>
          </w:p>
          <w:p w14:paraId="14241C7E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Alan</w:t>
            </w:r>
          </w:p>
          <w:p w14:paraId="4865CF09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David</w:t>
            </w:r>
          </w:p>
          <w:p w14:paraId="04C46E21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Romesh</w:t>
            </w:r>
          </w:p>
        </w:tc>
        <w:tc>
          <w:tcPr>
            <w:tcW w:w="2880" w:type="dxa"/>
          </w:tcPr>
          <w:p w14:paraId="7EC1A401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MALTA</w:t>
            </w:r>
          </w:p>
          <w:p w14:paraId="65BDA728" w14:textId="77777777" w:rsidR="005122FB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5122FB" w:rsidRPr="005122FB">
              <w:rPr>
                <w:rFonts w:ascii="Arial" w:hAnsi="Arial" w:cs="Arial"/>
                <w:sz w:val="28"/>
                <w:szCs w:val="28"/>
              </w:rPr>
              <w:t>Radzak</w:t>
            </w:r>
          </w:p>
          <w:p w14:paraId="37C29FD8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</w:tc>
      </w:tr>
      <w:tr w:rsidR="00D90EA8" w14:paraId="53BA9C4A" w14:textId="77777777" w:rsidTr="00D90EA8">
        <w:tc>
          <w:tcPr>
            <w:tcW w:w="1705" w:type="dxa"/>
          </w:tcPr>
          <w:p w14:paraId="47F103EA" w14:textId="77777777" w:rsidR="00D90EA8" w:rsidRPr="005122FB" w:rsidRDefault="00211C2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3pm</w:t>
            </w:r>
          </w:p>
        </w:tc>
        <w:tc>
          <w:tcPr>
            <w:tcW w:w="2790" w:type="dxa"/>
          </w:tcPr>
          <w:p w14:paraId="04301183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ZAMBIA</w:t>
            </w:r>
          </w:p>
          <w:p w14:paraId="431C787A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Rupert</w:t>
            </w:r>
          </w:p>
          <w:p w14:paraId="3646A867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Steve</w:t>
            </w:r>
          </w:p>
          <w:p w14:paraId="4FB74737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Teete</w:t>
            </w:r>
          </w:p>
        </w:tc>
        <w:tc>
          <w:tcPr>
            <w:tcW w:w="2880" w:type="dxa"/>
          </w:tcPr>
          <w:p w14:paraId="4533F3FA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SRI LANKA</w:t>
            </w:r>
            <w:r w:rsidRPr="005122FB">
              <w:rPr>
                <w:rFonts w:ascii="Arial" w:hAnsi="Arial" w:cs="Arial"/>
                <w:sz w:val="28"/>
                <w:szCs w:val="28"/>
              </w:rPr>
              <w:br/>
              <w:t>Alan</w:t>
            </w:r>
          </w:p>
          <w:p w14:paraId="7523A658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 xml:space="preserve">David </w:t>
            </w:r>
          </w:p>
          <w:p w14:paraId="73B166B7" w14:textId="77777777" w:rsidR="005122FB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Romesh</w:t>
            </w:r>
          </w:p>
        </w:tc>
        <w:tc>
          <w:tcPr>
            <w:tcW w:w="2880" w:type="dxa"/>
          </w:tcPr>
          <w:p w14:paraId="77BE7848" w14:textId="77777777" w:rsidR="00D90EA8" w:rsidRPr="005122FB" w:rsidRDefault="005122FB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CILT UKRAINE</w:t>
            </w:r>
          </w:p>
          <w:p w14:paraId="61196175" w14:textId="77777777" w:rsidR="005122FB" w:rsidRPr="005122FB" w:rsidRDefault="00923FC6" w:rsidP="00EC556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 </w:t>
            </w:r>
            <w:r w:rsidR="005122FB" w:rsidRPr="005122FB">
              <w:rPr>
                <w:rFonts w:ascii="Arial" w:hAnsi="Arial" w:cs="Arial"/>
                <w:sz w:val="28"/>
                <w:szCs w:val="28"/>
              </w:rPr>
              <w:t>Radzak</w:t>
            </w:r>
          </w:p>
          <w:p w14:paraId="25BCB6B9" w14:textId="77777777" w:rsidR="005122FB" w:rsidRPr="005122FB" w:rsidRDefault="005122FB" w:rsidP="005122FB">
            <w:pPr>
              <w:tabs>
                <w:tab w:val="left" w:pos="5696"/>
              </w:tabs>
              <w:rPr>
                <w:rFonts w:ascii="Arial" w:hAnsi="Arial" w:cs="Arial"/>
                <w:sz w:val="28"/>
                <w:szCs w:val="28"/>
              </w:rPr>
            </w:pPr>
            <w:r w:rsidRPr="005122FB">
              <w:rPr>
                <w:rFonts w:ascii="Arial" w:hAnsi="Arial" w:cs="Arial"/>
                <w:sz w:val="28"/>
                <w:szCs w:val="28"/>
              </w:rPr>
              <w:t>Jan</w:t>
            </w:r>
          </w:p>
        </w:tc>
      </w:tr>
    </w:tbl>
    <w:p w14:paraId="390AAEDB" w14:textId="77777777" w:rsidR="004C6FA3" w:rsidRDefault="004C6FA3" w:rsidP="00EC556B">
      <w:pPr>
        <w:tabs>
          <w:tab w:val="left" w:pos="5696"/>
        </w:tabs>
        <w:rPr>
          <w:rFonts w:ascii="Arial" w:hAnsi="Arial" w:cs="Arial"/>
        </w:rPr>
      </w:pPr>
    </w:p>
    <w:p w14:paraId="69E2D794" w14:textId="77777777" w:rsidR="004C6FA3" w:rsidRPr="00EC556B" w:rsidRDefault="00923FC6" w:rsidP="00EC556B">
      <w:pPr>
        <w:tabs>
          <w:tab w:val="left" w:pos="5696"/>
        </w:tabs>
        <w:rPr>
          <w:rFonts w:ascii="Arial" w:hAnsi="Arial" w:cs="Arial"/>
        </w:rPr>
      </w:pPr>
      <w:r>
        <w:rPr>
          <w:rFonts w:ascii="Arial" w:hAnsi="Arial" w:cs="Arial"/>
        </w:rPr>
        <w:t>Sir Peter, Keith, Jon are floating attendees</w:t>
      </w:r>
    </w:p>
    <w:sectPr w:rsidR="004C6FA3" w:rsidRPr="00EC55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4BB2" w14:textId="77777777" w:rsidR="008F7B42" w:rsidRDefault="008F7B42" w:rsidP="00491A14">
      <w:pPr>
        <w:spacing w:after="0" w:line="240" w:lineRule="auto"/>
      </w:pPr>
      <w:r>
        <w:separator/>
      </w:r>
    </w:p>
  </w:endnote>
  <w:endnote w:type="continuationSeparator" w:id="0">
    <w:p w14:paraId="2D15A7D9" w14:textId="77777777" w:rsidR="008F7B42" w:rsidRDefault="008F7B42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3C88" w14:textId="77777777" w:rsidR="00475F38" w:rsidRDefault="00475F38" w:rsidP="00334D95">
    <w:pPr>
      <w:autoSpaceDE w:val="0"/>
      <w:autoSpaceDN w:val="0"/>
      <w:adjustRightInd w:val="0"/>
      <w:spacing w:after="0" w:line="240" w:lineRule="auto"/>
      <w:rPr>
        <w:rFonts w:cs="Imago-Medium"/>
        <w:b/>
        <w:color w:val="361164"/>
        <w:sz w:val="16"/>
        <w:szCs w:val="16"/>
      </w:rPr>
    </w:pPr>
  </w:p>
  <w:p w14:paraId="7F4301EC" w14:textId="77777777" w:rsidR="00334D95" w:rsidRPr="00334D95" w:rsidRDefault="00EF78FC" w:rsidP="00EF78FC">
    <w:pPr>
      <w:autoSpaceDE w:val="0"/>
      <w:autoSpaceDN w:val="0"/>
      <w:adjustRightInd w:val="0"/>
      <w:spacing w:after="0" w:line="240" w:lineRule="auto"/>
      <w:ind w:left="4320" w:firstLine="720"/>
      <w:rPr>
        <w:rFonts w:cs="Imago-Medium"/>
        <w:b/>
        <w:color w:val="361164"/>
        <w:sz w:val="16"/>
        <w:szCs w:val="16"/>
      </w:rPr>
    </w:pPr>
    <w:r>
      <w:rPr>
        <w:rFonts w:cs="Imago-Medium"/>
        <w:b/>
        <w:color w:val="361164"/>
        <w:sz w:val="16"/>
        <w:szCs w:val="16"/>
      </w:rPr>
      <w:t xml:space="preserve">                  </w:t>
    </w:r>
    <w:r w:rsidR="00EC556B">
      <w:rPr>
        <w:rFonts w:cs="Imago-Medium"/>
        <w:b/>
        <w:color w:val="361164"/>
        <w:sz w:val="16"/>
        <w:szCs w:val="16"/>
      </w:rPr>
      <w:t xml:space="preserve"> </w:t>
    </w:r>
    <w:r w:rsidR="00334D95" w:rsidRPr="00334D95">
      <w:rPr>
        <w:rFonts w:cs="Imago-Medium"/>
        <w:b/>
        <w:color w:val="361164"/>
        <w:sz w:val="16"/>
        <w:szCs w:val="16"/>
      </w:rPr>
      <w:t>The Chartered Institute of Logistics and Transport</w:t>
    </w:r>
  </w:p>
  <w:p w14:paraId="48ADB6BE" w14:textId="77777777" w:rsidR="00EF78FC" w:rsidRDefault="00EF78FC" w:rsidP="00EF78FC">
    <w:pPr>
      <w:autoSpaceDE w:val="0"/>
      <w:autoSpaceDN w:val="0"/>
      <w:adjustRightInd w:val="0"/>
      <w:spacing w:after="0" w:line="240" w:lineRule="auto"/>
      <w:ind w:left="2880" w:right="26" w:firstLine="720"/>
      <w:rPr>
        <w:rFonts w:eastAsia="Imago-Light" w:cs="Imago-Light"/>
        <w:color w:val="361164"/>
        <w:sz w:val="16"/>
        <w:szCs w:val="16"/>
      </w:rPr>
    </w:pPr>
    <w:r>
      <w:rPr>
        <w:rFonts w:eastAsia="Imago-Light" w:cs="Imago-Light"/>
        <w:color w:val="361164"/>
        <w:sz w:val="16"/>
        <w:szCs w:val="16"/>
      </w:rPr>
      <w:t xml:space="preserve">                  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Court |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Road | Corby | Northants |</w:t>
    </w:r>
    <w:r>
      <w:rPr>
        <w:rFonts w:eastAsia="Imago-Light" w:cs="Imago-Light"/>
        <w:color w:val="361164"/>
        <w:sz w:val="16"/>
        <w:szCs w:val="16"/>
      </w:rPr>
      <w:t>United Kingdom</w:t>
    </w:r>
  </w:p>
  <w:p w14:paraId="4B48622D" w14:textId="77777777" w:rsidR="00334D95" w:rsidRPr="00334D95" w:rsidRDefault="00334D95" w:rsidP="00EF78FC">
    <w:pPr>
      <w:autoSpaceDE w:val="0"/>
      <w:autoSpaceDN w:val="0"/>
      <w:adjustRightInd w:val="0"/>
      <w:spacing w:after="0" w:line="240" w:lineRule="auto"/>
      <w:ind w:left="1440" w:firstLine="720"/>
      <w:rPr>
        <w:rFonts w:eastAsia="Imago-Light" w:cs="Imago-Light"/>
        <w:color w:val="361164"/>
        <w:sz w:val="16"/>
        <w:szCs w:val="16"/>
      </w:rPr>
    </w:pPr>
    <w:r w:rsidRPr="00334D95">
      <w:rPr>
        <w:rFonts w:eastAsia="Imago-Light" w:cs="Imago-Light"/>
        <w:color w:val="361164"/>
        <w:sz w:val="16"/>
        <w:szCs w:val="16"/>
      </w:rPr>
      <w:t xml:space="preserve"> </w:t>
    </w:r>
    <w:r w:rsidR="00EF78FC">
      <w:rPr>
        <w:rFonts w:eastAsia="Imago-Light" w:cs="Imago-Light"/>
        <w:color w:val="361164"/>
        <w:sz w:val="16"/>
        <w:szCs w:val="16"/>
      </w:rPr>
      <w:tab/>
      <w:t xml:space="preserve">         </w:t>
    </w:r>
    <w:r w:rsidR="00EF78FC">
      <w:rPr>
        <w:rFonts w:eastAsia="Imago-Light" w:cs="Imago-Light"/>
        <w:color w:val="361164"/>
        <w:sz w:val="16"/>
        <w:szCs w:val="16"/>
      </w:rPr>
      <w:tab/>
    </w:r>
    <w:r w:rsidR="00EF78FC">
      <w:rPr>
        <w:rFonts w:eastAsia="Imago-Light" w:cs="Imago-Light"/>
        <w:color w:val="361164"/>
        <w:sz w:val="16"/>
        <w:szCs w:val="16"/>
      </w:rPr>
      <w:tab/>
      <w:t xml:space="preserve">   </w:t>
    </w:r>
    <w:r w:rsidRPr="00334D95">
      <w:rPr>
        <w:rFonts w:eastAsia="Imago-Light" w:cs="Imago-Light"/>
        <w:color w:val="361164"/>
        <w:sz w:val="16"/>
        <w:szCs w:val="16"/>
      </w:rPr>
      <w:t xml:space="preserve">NN17 4AX| </w:t>
    </w:r>
    <w:r w:rsidRPr="00334D95">
      <w:rPr>
        <w:rFonts w:cs="Imago-Book"/>
        <w:color w:val="B48F5E"/>
        <w:sz w:val="16"/>
        <w:szCs w:val="16"/>
      </w:rPr>
      <w:t xml:space="preserve">E </w:t>
    </w:r>
    <w:r w:rsidRPr="00334D95">
      <w:rPr>
        <w:rFonts w:eastAsia="Imago-Light" w:cs="Imago-Light"/>
        <w:color w:val="361164"/>
        <w:sz w:val="16"/>
        <w:szCs w:val="16"/>
      </w:rPr>
      <w:t xml:space="preserve">info@ciltinternational.org | </w:t>
    </w:r>
    <w:r w:rsidRPr="00334D95">
      <w:rPr>
        <w:rFonts w:cs="Imago-Book"/>
        <w:color w:val="B48F5E"/>
        <w:sz w:val="16"/>
        <w:szCs w:val="16"/>
      </w:rPr>
      <w:t xml:space="preserve">W </w:t>
    </w:r>
    <w:r w:rsidRPr="00334D95">
      <w:rPr>
        <w:rFonts w:eastAsia="Imago-Light" w:cs="Imago-Light"/>
        <w:color w:val="361164"/>
        <w:sz w:val="16"/>
        <w:szCs w:val="16"/>
      </w:rPr>
      <w:t>www.ciltinternational.org</w:t>
    </w:r>
  </w:p>
  <w:p w14:paraId="32EB394E" w14:textId="77777777" w:rsidR="00334D95" w:rsidRDefault="00334D95" w:rsidP="00334D95">
    <w:pPr>
      <w:autoSpaceDE w:val="0"/>
      <w:autoSpaceDN w:val="0"/>
      <w:adjustRightInd w:val="0"/>
      <w:spacing w:after="0" w:line="240" w:lineRule="auto"/>
      <w:rPr>
        <w:rFonts w:eastAsia="Imago-Light" w:cs="Imago-Light"/>
        <w:color w:val="361164"/>
        <w:sz w:val="11"/>
        <w:szCs w:val="11"/>
      </w:rPr>
    </w:pPr>
  </w:p>
  <w:p w14:paraId="050240D4" w14:textId="77777777" w:rsidR="00334D95" w:rsidRPr="00475F38" w:rsidRDefault="00EF78FC" w:rsidP="00EF78FC">
    <w:pPr>
      <w:autoSpaceDE w:val="0"/>
      <w:autoSpaceDN w:val="0"/>
      <w:adjustRightInd w:val="0"/>
      <w:spacing w:after="0" w:line="240" w:lineRule="auto"/>
      <w:ind w:left="1440" w:firstLine="720"/>
      <w:rPr>
        <w:rFonts w:cs="Imago-Medium"/>
        <w:color w:val="000000"/>
        <w:sz w:val="20"/>
        <w:szCs w:val="20"/>
      </w:rPr>
    </w:pPr>
    <w:r>
      <w:rPr>
        <w:rFonts w:eastAsia="Imago-Light" w:cs="Imago-Light"/>
        <w:color w:val="361164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C556B">
      <w:rPr>
        <w:rFonts w:eastAsia="Imago-Light" w:cs="Imago-Light"/>
        <w:color w:val="361164"/>
        <w:sz w:val="11"/>
        <w:szCs w:val="11"/>
      </w:rPr>
      <w:t xml:space="preserve">    </w:t>
    </w:r>
    <w:r w:rsidR="00334D95" w:rsidRPr="00334D95">
      <w:rPr>
        <w:rFonts w:eastAsia="Imago-Light" w:cs="Imago-Light"/>
        <w:color w:val="361164"/>
        <w:sz w:val="11"/>
        <w:szCs w:val="11"/>
      </w:rPr>
      <w:t>Charity Registration Number: 313376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48AB" w14:textId="77777777" w:rsidR="008F7B42" w:rsidRDefault="008F7B42" w:rsidP="00491A14">
      <w:pPr>
        <w:spacing w:after="0" w:line="240" w:lineRule="auto"/>
      </w:pPr>
      <w:r>
        <w:separator/>
      </w:r>
    </w:p>
  </w:footnote>
  <w:footnote w:type="continuationSeparator" w:id="0">
    <w:p w14:paraId="06B84809" w14:textId="77777777" w:rsidR="008F7B42" w:rsidRDefault="008F7B42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5134" w14:textId="77777777" w:rsidR="00491A14" w:rsidRDefault="00004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983F1" wp14:editId="64877FB4">
          <wp:simplePos x="0" y="0"/>
          <wp:positionH relativeFrom="column">
            <wp:posOffset>-561975</wp:posOffset>
          </wp:positionH>
          <wp:positionV relativeFrom="paragraph">
            <wp:posOffset>-419735</wp:posOffset>
          </wp:positionV>
          <wp:extent cx="7770834" cy="92746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834" cy="92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32775"/>
    <w:multiLevelType w:val="multilevel"/>
    <w:tmpl w:val="E71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70E64"/>
    <w:multiLevelType w:val="multilevel"/>
    <w:tmpl w:val="730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14"/>
    <w:rsid w:val="00004B56"/>
    <w:rsid w:val="00031CCF"/>
    <w:rsid w:val="000348B2"/>
    <w:rsid w:val="00066D27"/>
    <w:rsid w:val="00077434"/>
    <w:rsid w:val="00087A45"/>
    <w:rsid w:val="001351E4"/>
    <w:rsid w:val="00163345"/>
    <w:rsid w:val="00175EEA"/>
    <w:rsid w:val="001F344F"/>
    <w:rsid w:val="00211C26"/>
    <w:rsid w:val="002B3E90"/>
    <w:rsid w:val="00334D95"/>
    <w:rsid w:val="00345D54"/>
    <w:rsid w:val="003847B3"/>
    <w:rsid w:val="003940F5"/>
    <w:rsid w:val="00433C65"/>
    <w:rsid w:val="00475F38"/>
    <w:rsid w:val="00491A14"/>
    <w:rsid w:val="004B134E"/>
    <w:rsid w:val="004C6FA3"/>
    <w:rsid w:val="005122FB"/>
    <w:rsid w:val="00580D78"/>
    <w:rsid w:val="005F4979"/>
    <w:rsid w:val="0061276D"/>
    <w:rsid w:val="00671630"/>
    <w:rsid w:val="006E1954"/>
    <w:rsid w:val="006E5EF9"/>
    <w:rsid w:val="0071163A"/>
    <w:rsid w:val="007341D1"/>
    <w:rsid w:val="007856AC"/>
    <w:rsid w:val="00786B6C"/>
    <w:rsid w:val="007B737A"/>
    <w:rsid w:val="0081089D"/>
    <w:rsid w:val="00820389"/>
    <w:rsid w:val="00896F20"/>
    <w:rsid w:val="00897832"/>
    <w:rsid w:val="008B7C88"/>
    <w:rsid w:val="008C5336"/>
    <w:rsid w:val="008F2791"/>
    <w:rsid w:val="008F4DA7"/>
    <w:rsid w:val="008F7B42"/>
    <w:rsid w:val="00902443"/>
    <w:rsid w:val="009206C1"/>
    <w:rsid w:val="00923FC6"/>
    <w:rsid w:val="009576B9"/>
    <w:rsid w:val="009C2320"/>
    <w:rsid w:val="009F0A25"/>
    <w:rsid w:val="00AD2325"/>
    <w:rsid w:val="00B126A0"/>
    <w:rsid w:val="00BA034C"/>
    <w:rsid w:val="00BB76C4"/>
    <w:rsid w:val="00BE77BB"/>
    <w:rsid w:val="00C232A8"/>
    <w:rsid w:val="00C26871"/>
    <w:rsid w:val="00C57683"/>
    <w:rsid w:val="00C868D1"/>
    <w:rsid w:val="00CB1A30"/>
    <w:rsid w:val="00D15B82"/>
    <w:rsid w:val="00D655FA"/>
    <w:rsid w:val="00D70597"/>
    <w:rsid w:val="00D90EA8"/>
    <w:rsid w:val="00DB02E5"/>
    <w:rsid w:val="00DC7A04"/>
    <w:rsid w:val="00E36B00"/>
    <w:rsid w:val="00E63064"/>
    <w:rsid w:val="00EC556B"/>
    <w:rsid w:val="00ED3BA9"/>
    <w:rsid w:val="00EE0B40"/>
    <w:rsid w:val="00EF78FC"/>
    <w:rsid w:val="00F05645"/>
    <w:rsid w:val="00F5476B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161AD2"/>
  <w15:docId w15:val="{C8C5C18C-1530-45BA-B10A-754EDD3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D5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| CILT International</cp:lastModifiedBy>
  <cp:revision>2</cp:revision>
  <cp:lastPrinted>2016-02-22T11:27:00Z</cp:lastPrinted>
  <dcterms:created xsi:type="dcterms:W3CDTF">2021-06-09T12:26:00Z</dcterms:created>
  <dcterms:modified xsi:type="dcterms:W3CDTF">2021-06-09T12:26:00Z</dcterms:modified>
</cp:coreProperties>
</file>